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5aad" w14:textId="c375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2014 года № С 43-1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июля 2015 года № С 48-1. Зарегистрировано Департаментом юстиции Акмолинской области 7 июля 2015 года № 4854. Утратило силу решением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2015 – 2017 годы" от 24 декабря 2014 года № С 43–1 (зарегистрировано в Реестре государственной регистрации нормативных правовых актов № 4576, опубликовано 16 января 2015 года в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2 336 735,1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615 117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- 92 394,1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1 622 017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2 333 476,9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6 966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- 11 892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18 030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18 030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-21 737,8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21 737,8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С 48-1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2 336 735,1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С 48-1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9"/>
        <w:gridCol w:w="3951"/>
      </w:tblGrid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2015 года № С 48-1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2015 года № С 48-1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