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3ced" w14:textId="51d3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Аккольского района от 4 марта 2015 года № А-3/70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 октября 2015 года № А-10/322. Зарегистрировано Департаментом юстиции Акмолинской области 23 октября 2015 года № 5024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год» от 4 марта 2015 года № А-3/70 (зарегистрированное в Реестре государственной регистрации нормативных правовых актов № 4736, опубликованное 17 апреля 2015 года в районных газетах «Ақкөл өмірі» и «Знамя Родины KZ»), с учетом изменения, внесенного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 внесении изменения в постановление акимата Аккольского района от 4 марта 2015 года № А-3/70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год» от 9 июня 2015 года № А-6/192 (зарегистрированное в Реестре государственной регистрации нормативных правовых актов № 4875, опубликованное 31 июля 2015 года в районных газетах «Ақкөл өмірі» и «Знамя Родины KZ»)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Т.Едигенов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«2» октября 2015 года № А-10/322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«4» марта 2015 года № А-3/70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1983"/>
        <w:gridCol w:w="1700"/>
        <w:gridCol w:w="1841"/>
        <w:gridCol w:w="1983"/>
        <w:gridCol w:w="1700"/>
        <w:gridCol w:w="1843"/>
      </w:tblGrid>
      <w:tr>
        <w:trPr>
          <w:trHeight w:val="555" w:hRule="atLeast"/>
        </w:trPr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(тенге)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Аккольский лесхоз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Акколь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140-170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243"/>
        <w:gridCol w:w="2243"/>
        <w:gridCol w:w="2383"/>
        <w:gridCol w:w="2244"/>
        <w:gridCol w:w="2104"/>
      </w:tblGrid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при школе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