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9da9c" w14:textId="099d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Аккольского районного маслихата от 24 декабря 2014 года № С 43-1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27 октября 2015 года № С 50-1. Зарегистрировано Департаментом юстиции Акмолинской области 30 октября 2015 года № 5031. Утратило силу решением Аккольского районного маслихата Акмолинской области от 12 января 2016 года № С 53-2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С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2015–2017 годы" от 24 декабря 2014 года № С 43–1 (зарегистрировано в Реестре государственной регистрации нормативных правовых актов № 4576, опубликовано 16 января 2015 года в газетах "Ақкөл өмірі" и "Знамя Родины KZ")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2 353 743,9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615 117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115 442,2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1 616 628,7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2 350 859,2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6 966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17 656,5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17 656,5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-21 737,8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21 737,8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9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Распределить трансферты органам местного самоуправления между городом районного значения, села, поселка, сельского округа на 2015 год, согласно приложению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2015 года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2 350 859,2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1 515 961,1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2015 года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4"/>
        <w:gridCol w:w="4466"/>
      </w:tblGrid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2015 года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3"/>
        <w:gridCol w:w="4597"/>
      </w:tblGrid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2015 года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2015 года № С 50-1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С 43-1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села, поселка, сельского округа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5"/>
        <w:gridCol w:w="5685"/>
      </w:tblGrid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акимами города районного значения, села, поселка, сельского округа функций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