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91b6" w14:textId="93b9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Аккольского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27 октября 2015 года № С 50-3. Зарегистрировано Департаментом юстиции Акмолинской области 23 ноября 2015 года № 5067. Утратило силу решением Аккольского районного маслихата Акмолинской области от 12 января 2016 года № С 53-2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Аккольского районного маслихата Акмолинской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С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Аккольского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государственного учреждения "Аппарат Аккольского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50-3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 "Аппарат Аккольского районного маслихата"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Настоящая Методика разработана и утверждена с учетом специфики деятельности государственного учреждения "Аппарат Аккольского районного маслихата"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Ежегодная оценка деятельности служащих (далее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– Комиссия), которая создается секретарем Аккольского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государственного учреждения "Аппарат Аккольского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главный специалист, в должностные обязанности которого входит ведение кадровой работы аппарата Аккольского районного маслихата (далее – главный специалист).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Главный специалист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специалист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специалиста, ознакамливает служащего с заполненным оценочным листом и направляет заполненный оценочный лист главному специалисту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главным специалистом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главным специалистом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Главный специалист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главным специалистом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Главный 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главным специалистом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Главный специалист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аппаратом Аккольского районного маслихата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0"/>
        <w:gridCol w:w="356"/>
        <w:gridCol w:w="146"/>
        <w:gridCol w:w="4249"/>
        <w:gridCol w:w="2199"/>
      </w:tblGrid>
      <w:tr>
        <w:trPr>
          <w:trHeight w:val="30" w:hRule="atLeast"/>
        </w:trPr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406"/>
        <w:gridCol w:w="4542"/>
        <w:gridCol w:w="2350"/>
      </w:tblGrid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7"/>
        <w:gridCol w:w="5925"/>
        <w:gridCol w:w="1750"/>
        <w:gridCol w:w="1124"/>
        <w:gridCol w:w="1124"/>
      </w:tblGrid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