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f741" w14:textId="084f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23 декабря 2015 года № С 52-1. Зарегистрировано Департаментом юстиции Акмолинской области 12 января 2016 года № 5187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2 783 749,4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652 308,0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16 024,0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- 213 924,2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1 901 493,2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2 792 302,9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7 007,6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- 12 726,6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5 719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- 15 561,1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15 561,1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Аккольского районного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С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Учесть в составе поступлений районного бюджета на 2016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трансфертов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Учесть в составе поступлений районного бюджета на 2016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трансфертов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Учесть, что в составе поступлений районного бюджета на 2016 год предусмотрена субвенция из областного бюджета в сумме 1 003 467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Учесть, что в районном бюджете на 2016 год предусмотрено погашение долга местного исполнительного органа перед вышестоящим бюджетом в сумме 5 719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Утвердить резерв местного исполнительного органа района на 2016 год в сумме 1 560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районных бюджетных программ, не подлежащих секвестру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Установить специалистам социального обеспечения, образования, культуры, являющихся гражданскими служащими и работающих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перечень бюджетных программ города районного значения, поселка, села, сельского округа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Распределить трансферты органам местного самоуправления между городом районного значения, села, поселка, сельского округа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 52-1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Аккольского районного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С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18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2 783 749,4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1 901 493,2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1 901 493,2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1 901 493,2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102"/>
        <w:gridCol w:w="1102"/>
        <w:gridCol w:w="5976"/>
        <w:gridCol w:w="3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2 792 302,9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1 846 100,5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1 816 052,1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1 421 316,7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-15 561,1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 52-1</w:t>
            </w:r>
          </w:p>
        </w:tc>
      </w:tr>
    </w:tbl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39"/>
        <w:gridCol w:w="632"/>
        <w:gridCol w:w="7109"/>
        <w:gridCol w:w="30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76"/>
        <w:gridCol w:w="1276"/>
        <w:gridCol w:w="5540"/>
        <w:gridCol w:w="33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на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 52-1</w:t>
            </w:r>
          </w:p>
        </w:tc>
      </w:tr>
    </w:tbl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39"/>
        <w:gridCol w:w="632"/>
        <w:gridCol w:w="7109"/>
        <w:gridCol w:w="30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76"/>
        <w:gridCol w:w="1276"/>
        <w:gridCol w:w="5540"/>
        <w:gridCol w:w="33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 52-1</w:t>
            </w:r>
          </w:p>
        </w:tc>
      </w:tr>
    </w:tbl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Аккольского районного маслихата Акмолинской области от 21.10.2016 </w:t>
      </w:r>
      <w:r>
        <w:rPr>
          <w:rFonts w:ascii="Times New Roman"/>
          <w:b w:val="false"/>
          <w:i w:val="false"/>
          <w:color w:val="ff0000"/>
          <w:sz w:val="28"/>
        </w:rPr>
        <w:t>№ С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1"/>
        <w:gridCol w:w="4659"/>
      </w:tblGrid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749 996,2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737 270,2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дорожных знаков и указателей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612 516,3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474 981,3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 52-1</w:t>
            </w:r>
          </w:p>
        </w:tc>
      </w:tr>
    </w:tbl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2016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Аккольского районного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С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3"/>
        <w:gridCol w:w="4597"/>
      </w:tblGrid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(городские)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очагам сибиреязвенных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Возмещение (до 50%) стоимости сельскохозяйственных животных (крупного и мелкого рогатого скота) больных бруцеллезом направленных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 52-1</w:t>
            </w:r>
          </w:p>
        </w:tc>
      </w:tr>
    </w:tbl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 52-1</w:t>
            </w:r>
          </w:p>
        </w:tc>
      </w:tr>
    </w:tbl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2016 год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7 - в редакции решения Аккольского районного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С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4"/>
        <w:gridCol w:w="1524"/>
        <w:gridCol w:w="4228"/>
        <w:gridCol w:w="39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 52-1</w:t>
            </w:r>
          </w:p>
        </w:tc>
      </w:tr>
    </w:tbl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городом районного значения, села, поселка, сельского округа значения, села, поселка, сельского округа на 2016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9"/>
        <w:gridCol w:w="4641"/>
      </w:tblGrid>
      <w:tr>
        <w:trPr>
          <w:trHeight w:val="30" w:hRule="atLeast"/>
        </w:trPr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акимами города районного значения, села, поселка, сельского округа функций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акимами города районного значения, села, поселка, сельского округа функций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акимами города районного значения, села, поселка, сельского округа функций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акимами города районного значения, села, поселка, сельского округа функций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акимами города районного значения, села, поселка, сельского округа функций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акимами города районного значения, села, поселка, сельского округа функций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акимами города районного значения, села, поселка, сельского округа функций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акимами города районного значения, села, поселка, сельского округа функций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акимами города районного значения, села, поселка, сельского округа функций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