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b36e" w14:textId="981b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4 марта 2015 года № 39/2. Зарегистрировано Департаментом юстиции Акмолинской области 18 марта 2015 года № 4697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2015-2017 годы» от 24 декабря 2014 года № 36/2 (зарегистрировано в Реестре государственной регистрации нормативных правовых актов № 4561, опубликовано 19 января 2015 года в районной газете «Аршалы айнасы», 19 января 2015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4 766 847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689 187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3 996 847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4 852 101,9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42 178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11 822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-139 254,9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139 254,9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марта 2015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39/2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64"/>
        <w:gridCol w:w="9009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4766847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382348,8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314622,8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32992,2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19407,2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3996847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3996847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40"/>
        <w:gridCol w:w="599"/>
        <w:gridCol w:w="9118"/>
        <w:gridCol w:w="25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4852101,9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249257,6</w:t>
            </w:r>
          </w:p>
        </w:tc>
      </w:tr>
      <w:tr>
        <w:trPr>
          <w:trHeight w:val="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</w:p>
        </w:tc>
      </w:tr>
      <w:tr>
        <w:trPr>
          <w:trHeight w:val="1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64094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133520,6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133520,6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2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6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4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1765709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1339177,4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2033808,7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2018407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133270,8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83737,9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83737,9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83737,9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-139254,9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97076,9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8"/>
        <w:gridCol w:w="2882"/>
      </w:tblGrid>
      <w:tr>
        <w:trPr>
          <w:trHeight w:val="52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2 569 289,0</w:t>
            </w:r>
          </w:p>
        </w:tc>
      </w:tr>
      <w:tr>
        <w:trPr>
          <w:trHeight w:val="21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1 968 327,0</w:t>
            </w:r>
          </w:p>
        </w:tc>
      </w:tr>
      <w:tr>
        <w:trPr>
          <w:trHeight w:val="15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1 968 327,0</w:t>
            </w:r>
          </w:p>
        </w:tc>
      </w:tr>
      <w:tr>
        <w:trPr>
          <w:trHeight w:val="39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1 486 735,0</w:t>
            </w:r>
          </w:p>
        </w:tc>
      </w:tr>
      <w:tr>
        <w:trPr>
          <w:trHeight w:val="64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ауле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271 645,0</w:t>
            </w:r>
          </w:p>
        </w:tc>
      </w:tr>
      <w:tr>
        <w:trPr>
          <w:trHeight w:val="12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поселке Аршалы Аршалынского района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209 947,0</w:t>
            </w:r>
          </w:p>
        </w:tc>
      </w:tr>
      <w:tr>
        <w:trPr>
          <w:trHeight w:val="6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547 448,0</w:t>
            </w:r>
          </w:p>
        </w:tc>
      </w:tr>
      <w:tr>
        <w:trPr>
          <w:trHeight w:val="18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4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1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204 477,0</w:t>
            </w:r>
          </w:p>
        </w:tc>
      </w:tr>
      <w:tr>
        <w:trPr>
          <w:trHeight w:val="31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159 619,0</w:t>
            </w:r>
          </w:p>
        </w:tc>
      </w:tr>
      <w:tr>
        <w:trPr>
          <w:trHeight w:val="39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44 858,0</w:t>
            </w:r>
          </w:p>
        </w:tc>
      </w:tr>
      <w:tr>
        <w:trPr>
          <w:trHeight w:val="10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22 456,0</w:t>
            </w:r>
          </w:p>
        </w:tc>
      </w:tr>
      <w:tr>
        <w:trPr>
          <w:trHeight w:val="405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11 736,0</w:t>
            </w:r>
          </w:p>
        </w:tc>
      </w:tr>
      <w:tr>
        <w:trPr>
          <w:trHeight w:val="30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</w:p>
        </w:tc>
      </w:tr>
      <w:tr>
        <w:trPr>
          <w:trHeight w:val="54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9 080,0</w:t>
            </w:r>
          </w:p>
        </w:tc>
      </w:tr>
      <w:tr>
        <w:trPr>
          <w:trHeight w:val="108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306 496,0</w:t>
            </w:r>
          </w:p>
        </w:tc>
      </w:tr>
      <w:tr>
        <w:trPr>
          <w:trHeight w:val="72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13 904,0</w:t>
            </w:r>
          </w:p>
        </w:tc>
      </w:tr>
      <w:tr>
        <w:trPr>
          <w:trHeight w:val="9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21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  <w:tr>
        <w:trPr>
          <w:trHeight w:val="450" w:hRule="atLeast"/>
        </w:trPr>
        <w:tc>
          <w:tcPr>
            <w:tcW w:w="10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53 514,0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6"/>
        <w:gridCol w:w="2724"/>
      </w:tblGrid>
      <w:tr>
        <w:trPr>
          <w:trHeight w:val="48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406590,0</w:t>
            </w:r>
          </w:p>
        </w:tc>
      </w:tr>
      <w:tr>
        <w:trPr>
          <w:trHeight w:val="24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111279,0</w:t>
            </w:r>
          </w:p>
        </w:tc>
      </w:tr>
      <w:tr>
        <w:trPr>
          <w:trHeight w:val="16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4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25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3671,0</w:t>
            </w:r>
          </w:p>
        </w:tc>
      </w:tr>
      <w:tr>
        <w:trPr>
          <w:trHeight w:val="7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2546,0</w:t>
            </w:r>
          </w:p>
        </w:tc>
      </w:tr>
      <w:tr>
        <w:trPr>
          <w:trHeight w:val="7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9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55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трансфертов 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18423,0</w:t>
            </w:r>
          </w:p>
        </w:tc>
      </w:tr>
      <w:tr>
        <w:trPr>
          <w:trHeight w:val="34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3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9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31385,0</w:t>
            </w:r>
          </w:p>
        </w:tc>
      </w:tr>
      <w:tr>
        <w:trPr>
          <w:trHeight w:val="31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30001,0</w:t>
            </w:r>
          </w:p>
        </w:tc>
      </w:tr>
      <w:tr>
        <w:trPr>
          <w:trHeight w:val="4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мелкого рогатого скота больных бруцеллезом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животных, направляемых на санитарный убой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295311,0</w:t>
            </w:r>
          </w:p>
        </w:tc>
      </w:tr>
      <w:tr>
        <w:trPr>
          <w:trHeight w:val="6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283489,0</w:t>
            </w:r>
          </w:p>
        </w:tc>
      </w:tr>
      <w:tr>
        <w:trPr>
          <w:trHeight w:val="10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233479,0</w:t>
            </w:r>
          </w:p>
        </w:tc>
      </w:tr>
      <w:tr>
        <w:trPr>
          <w:trHeight w:val="585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ауле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44010,0</w:t>
            </w:r>
          </w:p>
        </w:tc>
      </w:tr>
      <w:tr>
        <w:trPr>
          <w:trHeight w:val="24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разводящих сетей водоснабжения Разъезда 42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6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  <w:tr>
        <w:trPr>
          <w:trHeight w:val="60" w:hRule="atLeast"/>
        </w:trPr>
        <w:tc>
          <w:tcPr>
            <w:tcW w:w="10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«Аршалы Су 2030» Аршалынского района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11 822,0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39/2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36/2 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28"/>
        <w:gridCol w:w="928"/>
        <w:gridCol w:w="6761"/>
        <w:gridCol w:w="1885"/>
        <w:gridCol w:w="243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Сумма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 том числе: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Аппарат акима поселка Аршалы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133520,6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16514,0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133520,6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16514,0</w:t>
            </w:r>
          </w:p>
        </w:tc>
      </w:tr>
      <w:tr>
        <w:trPr>
          <w:trHeight w:val="14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133520,6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16514,0</w:t>
            </w:r>
          </w:p>
        </w:tc>
      </w:tr>
      <w:tr>
        <w:trPr>
          <w:trHeight w:val="6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18234,0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4498,0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18234,0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4498,0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18234,0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4498,0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13985,7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4584,0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13985,7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4584,0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6162,7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1351,0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009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2300,0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Содержание мест захоронений и 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389,0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84,0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3160,0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Организация водоснабжения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1974,0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149,0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11345,0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5912,0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11345,0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5912,0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040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«Развитие регионов»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11345,0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5912,0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Итого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177085,3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31508,0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622"/>
        <w:gridCol w:w="2215"/>
        <w:gridCol w:w="2063"/>
        <w:gridCol w:w="2267"/>
        <w:gridCol w:w="2219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Анарский сельский округ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Арнасайский аульный округ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Акбулакский сельский округ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Берсуатский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Волгодоновский сельский округ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Константиновский сельский округ</w:t>
            </w:r>
          </w:p>
        </w:tc>
      </w:tr>
      <w:tr>
        <w:trPr>
          <w:trHeight w:val="15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9199,0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7724,0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8228,0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8412,0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10851,0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13720,6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9199,0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7724,0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8228,0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8412,0,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10851,0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13720,6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9199,0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7724,0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8228,0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8412,0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10851,0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13720,6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3081,0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1360,0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925,0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2584,0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3081,0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1360,0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925,0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2584,0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3081,0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1360,0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925,0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2584,0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1075,0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366,0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337,0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713,0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846,0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1075,0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366,0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337,0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713,0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846,0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490,0</w:t>
            </w:r>
          </w:p>
        </w:tc>
      </w:tr>
      <w:tr>
        <w:trPr>
          <w:trHeight w:val="51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759,0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142,0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195,0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111,0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169,0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244,0</w:t>
            </w:r>
          </w:p>
        </w:tc>
      </w:tr>
      <w:tr>
        <w:trPr>
          <w:trHeight w:val="34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988,0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988,0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988,0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13,0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13355,0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8530,0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10913,0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9505,0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12622,0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16807,6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257"/>
        <w:gridCol w:w="2258"/>
        <w:gridCol w:w="2258"/>
        <w:gridCol w:w="2258"/>
        <w:gridCol w:w="2416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Аульный округ Турген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Аульный округ Жибек жолы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Ижевский сельский округ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Булаксайский аульный округ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Сарабинский сельский округ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Михайловский сельский округ</w:t>
            </w:r>
          </w:p>
        </w:tc>
      </w:tr>
      <w:tr>
        <w:trPr>
          <w:trHeight w:val="1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</w:tr>
      <w:tr>
        <w:trPr>
          <w:trHeight w:val="43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8999,0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11797,0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11050,0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9405,0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8166,0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9455,0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8999,0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11797,0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11050,0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9405,0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8166,0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9455,0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8999,0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11797,0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11050,0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9405,0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8166,0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9455,0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714,0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494,0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2496,0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714,0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494,0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2496,0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491,0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714,0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494,0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2496,0</w:t>
            </w:r>
          </w:p>
        </w:tc>
      </w:tr>
      <w:tr>
        <w:trPr>
          <w:trHeight w:val="16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605,0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1256,0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822,7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605,0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1256,0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822,7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1009,0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342,0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1077,0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984,0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343,7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494,0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79,0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196,0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203,0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239,0</w:t>
            </w:r>
          </w:p>
        </w:tc>
      </w:tr>
      <w:tr>
        <w:trPr>
          <w:trHeight w:val="34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9604,0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18432,0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12797,0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10569,0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9482,7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