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ef4be" w14:textId="24ef4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дополнительного перечня лиц, относящихся к целевым группам населения на 2015 год в Аршалынском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26 февраля 2015 года № А-102. Зарегистрировано Департаментом юстиции Акмолинской области 20 марта 2015 года № 4706. Утратило силу постановлением акимата Аршалынского района Акмолинской области от 5 января 2016 года № А-04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Аршалынского района Акмолинской области от 05.01.2016 </w:t>
      </w:r>
      <w:r>
        <w:rPr>
          <w:rFonts w:ascii="Times New Roman"/>
          <w:b w:val="false"/>
          <w:i w:val="false"/>
          <w:color w:val="ff0000"/>
          <w:sz w:val="28"/>
        </w:rPr>
        <w:t>№ А-04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Казахстан»,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занятости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населения», акимат Аршалынского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дополнительный перечень лиц, относящихся к целевым группам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лица, длительно не работающие (более одного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молодежь в возрасте от двадцати одного до двадцати девяти лет включительно;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лица, уволенные в связи с завершением сроков сезонных и временных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выпускники учебных заведений технического и профессионального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инфицированные вирусом иммунодефицита человека и синдромом приобретенного иммунодефицита;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наркозависимые лица, прошедшие курс социально-психологической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лица, старше пятидесяти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Аршалынского района Мусралимову А.Е.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Аршалынского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Аршалынского района                   Ж.Нуркенов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