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10d0" w14:textId="e291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Аршалынскому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30 июня 2015 года № А-276. Зарегистрировано Департаментом юстиции Акмолинской области 29 июля 2015 года № 4912. Утратило силу постановлением акимата Аршалынского района Акмолинской области от 5 января 2016 года № А-04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Аршалынского района Акмолинской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А-04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«Об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грунте», на основании рекомендации товарищества с ограниченной ответственностью «Научно-производственный центр зернового хозяйства им. А.И. Бараева» от 27 марта 2015 года № 175,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Аршалынскому району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Аршалынского района Ибраева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настоящего постановления распространяется на правоотношения, возникшие с 5 мая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Аршалынского района                  А.Ибраев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«30» 06 2015 года № А-276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представления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Аршалынскому району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4528"/>
        <w:gridCol w:w="4011"/>
        <w:gridCol w:w="3950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 по каждому виду субсидируемых приоритетных сельскохозяйственных культур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представления заявок на включение в список получателей субсидий</w:t>
            </w:r>
          </w:p>
        </w:tc>
      </w:tr>
      <w:tr>
        <w:trPr>
          <w:trHeight w:val="69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9 июня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 июня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11 июня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11 июня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августа по 10 сентября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сентября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мая по 28 мая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 мая по 31 мая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 мая по 31 мая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31 мая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31 мая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мая по 31 мая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 мая по 10 июня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июня включительно</w:t>
            </w:r>
          </w:p>
        </w:tc>
      </w:tr>
      <w:tr>
        <w:trPr>
          <w:trHeight w:val="69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открытого грунта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апреля по 10 июня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июня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25 мая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и зернофураж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31 мая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 кормовое, суданская трава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10 июня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июня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 на семена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25 мая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Бобово-овсяная смесь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10 июня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июня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Бобово-ячменная смесь на фуражное зерно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11 июня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 на зеленную массу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августа по 10 сентября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сентября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Ранневесенний посев многолетних злаковых и бобовых трав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первой возможности выезда в поле по 30 апреля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апреля включительно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Весенний посев многолетних злаковых и бобовых трав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мая по 15 июля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июля включительно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