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8b4a8" w14:textId="f68b4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Аршалынского районного маслихата от 20 августа 2013 года № 18/2 "Об утверждении Правил оказания социальной помощи, установления размеров и определения перечня отдельных категорий нуждающихся граждан Аршалынского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3 августа 2015 года № 44/5. Зарегистрировано Департаментом юстиции Акмолинской области 28 августа 2015 года № 4962. Утратило силу решением Аршалынского районного маслихата Акмолинской области от 23 декабря 2020 года № 70/5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Аршалынского районного маслихата Акмолинской области от 23.12.2020 </w:t>
      </w:r>
      <w:r>
        <w:rPr>
          <w:rFonts w:ascii="Times New Roman"/>
          <w:b w:val="false"/>
          <w:i w:val="false"/>
          <w:color w:val="ff0000"/>
          <w:sz w:val="28"/>
        </w:rPr>
        <w:t>№ 70/5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Аршалынский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Аршалынского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Аршалынского района" от 20 августа 2013 года № 18/2 (зарегистрировано в Реестре государственной регистрации нормативных правовых актов № 3801, опубликовано 27 сентября 2013 года в районной газете "Аршалы айнасы", 27 сентября 2013 года в районной газете "Вперед") следующее 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 раздела 2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студентам из малообеспеченных и многодетных семей из сельской местности, обучающихся по очной форме обучения в высших медицинских учебных заведениях на платной основе на оплату за учебу, один раз в год в размере стоимости годового обучения с условием дальнейшей работы в Аршалынском районе в течении пяти лет, на основании копии договора с учебным заведением, заверенной нотариально, копии договора между акимом района, студентом и работодателем заверенной нотариально, справки с места учебы и справки, подтверждающей статус многодетной или малообеспеченной семьи.".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К.Устенбеков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Ю.Сериков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Аршалынского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 августа 2015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