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efe8" w14:textId="238e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Аршалынского районного маслихата от 24 декабря 2014 года № 36/2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11 ноября 2015 года № 46/3. Зарегистрировано Департаментом юстиции Акмолинской области 13 ноября 2015 года № 5044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2015-2017 годы» от 24 декабря 2014 года № 36/2 (зарегистрировано в Реестре государственной регистрации нормативных правовых актов № 4561, опубликовано 19 января 2015 года в районной газете «Аршалы айнасы», 19 января 2015 года в районной газете «Вперед»)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3 104 589,4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688 860,6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17 590,6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108 854,7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2 289 283,5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3 190 943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41 029,3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52 912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11 882,7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11 822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-139 204,9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139 204,9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районном бюджете на 2015 год предусмотрено погашение долга местного исполнительного органа перед вышестоящим бюджетом по бюджетным кредитам в сумме 12 875,5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2015 год в сумме 3 151,3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«9-1. Учесть в расходах районного бюджета на 2015 год трансферты органам местного самоуправления согласно приложению 8.»;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ноября 2015 года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46/3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82"/>
        <w:gridCol w:w="703"/>
        <w:gridCol w:w="9113"/>
        <w:gridCol w:w="244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3104589,4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688860,6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227522,9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227522,9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363309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304922,8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14103,6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41999,6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52833,4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5821,6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5245,3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5245,3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17590,6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1834,9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части чистого дохода государственных предприятий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613,4</w:t>
            </w:r>
          </w:p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613,4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15142,3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15142,3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108854,7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9409,6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9409,6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99445,1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95255,1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2289283,5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2289283,5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2289283,5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72"/>
        <w:gridCol w:w="772"/>
        <w:gridCol w:w="8888"/>
        <w:gridCol w:w="24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3190943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241304,5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67540,2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67540,2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123451,2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123151,2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22442,1</w:t>
            </w:r>
          </w:p>
        </w:tc>
      </w:tr>
      <w:tr>
        <w:trPr>
          <w:trHeight w:val="7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622,1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3725,4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3725,4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998,4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1798097,1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1544729,1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9879,6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1175923,8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17892,2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45769,5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150729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127338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106176,5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15626,7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15626,7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88126,7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15189,8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2099,8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5025,6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14770,7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2308,1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2308,1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603175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560054,8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1098,7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209947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318939,1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156834,5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119632,5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76777,9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29893,7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5061,1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793,8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79775,8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14930,8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2215,8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42084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13613,9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6676,4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6676,4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75169,9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75169,9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75169,9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28177,3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 до 2020 года»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 до 2020 года»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3151,3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3151,3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 до 2020 года»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83837,9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83837,9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83737,9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41029,3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11882,7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11882,7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-139204,9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139204,9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52912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12875,5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12875,5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99168,4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46/3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2"/>
        <w:gridCol w:w="2358"/>
      </w:tblGrid>
      <w:tr>
        <w:trPr>
          <w:trHeight w:val="525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805 336,0</w:t>
            </w:r>
          </w:p>
        </w:tc>
      </w:tr>
      <w:tr>
        <w:trPr>
          <w:trHeight w:val="21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481 592,0</w:t>
            </w:r>
          </w:p>
        </w:tc>
      </w:tr>
      <w:tr>
        <w:trPr>
          <w:trHeight w:val="15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481 592,0</w:t>
            </w:r>
          </w:p>
        </w:tc>
      </w:tr>
      <w:tr>
        <w:trPr>
          <w:trHeight w:val="645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ауле Жибек жолы Аршалынского района Акмолинской области. Строительство разводящих сетей в западной части (первый массив) и восточной части аула (второй массив)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271 645,0</w:t>
            </w:r>
          </w:p>
        </w:tc>
      </w:tr>
      <w:tr>
        <w:trPr>
          <w:trHeight w:val="12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 в поселке Аршалы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209 947,0</w:t>
            </w:r>
          </w:p>
        </w:tc>
      </w:tr>
      <w:tr>
        <w:trPr>
          <w:trHeight w:val="6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270 832,0</w:t>
            </w:r>
          </w:p>
        </w:tc>
      </w:tr>
      <w:tr>
        <w:trPr>
          <w:trHeight w:val="18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54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1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156 633,0</w:t>
            </w:r>
          </w:p>
        </w:tc>
      </w:tr>
      <w:tr>
        <w:trPr>
          <w:trHeight w:val="315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126 145,0</w:t>
            </w:r>
          </w:p>
        </w:tc>
      </w:tr>
      <w:tr>
        <w:trPr>
          <w:trHeight w:val="39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30 488,0</w:t>
            </w:r>
          </w:p>
        </w:tc>
      </w:tr>
      <w:tr>
        <w:trPr>
          <w:trHeight w:val="105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22 783,0</w:t>
            </w:r>
          </w:p>
        </w:tc>
      </w:tr>
      <w:tr>
        <w:trPr>
          <w:trHeight w:val="405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11 736,0</w:t>
            </w:r>
          </w:p>
        </w:tc>
      </w:tr>
      <w:tr>
        <w:trPr>
          <w:trHeight w:val="30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</w:p>
        </w:tc>
      </w:tr>
      <w:tr>
        <w:trPr>
          <w:trHeight w:val="30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54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8 827,0</w:t>
            </w:r>
          </w:p>
        </w:tc>
      </w:tr>
      <w:tr>
        <w:trPr>
          <w:trHeight w:val="39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39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108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88 034,0</w:t>
            </w:r>
          </w:p>
        </w:tc>
      </w:tr>
      <w:tr>
        <w:trPr>
          <w:trHeight w:val="9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52 912,0</w:t>
            </w:r>
          </w:p>
        </w:tc>
      </w:tr>
      <w:tr>
        <w:trPr>
          <w:trHeight w:val="21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52 912,0</w:t>
            </w:r>
          </w:p>
        </w:tc>
      </w:tr>
      <w:tr>
        <w:trPr>
          <w:trHeight w:val="450" w:hRule="atLeast"/>
        </w:trPr>
        <w:tc>
          <w:tcPr>
            <w:tcW w:w="1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52 912,0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46/3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  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0"/>
        <w:gridCol w:w="2600"/>
      </w:tblGrid>
      <w:tr>
        <w:trPr>
          <w:trHeight w:val="48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462 377,5</w:t>
            </w:r>
          </w:p>
        </w:tc>
      </w:tr>
      <w:tr>
        <w:trPr>
          <w:trHeight w:val="24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139 782,4</w:t>
            </w:r>
          </w:p>
        </w:tc>
      </w:tr>
      <w:tr>
        <w:trPr>
          <w:trHeight w:val="16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4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25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7 566,5</w:t>
            </w:r>
          </w:p>
        </w:tc>
      </w:tr>
      <w:tr>
        <w:trPr>
          <w:trHeight w:val="7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содержание ребенка (детей), переданного патронатным воспитателям, в связи с передачей расходов на нижестоящий уровень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2 308,1</w:t>
            </w:r>
          </w:p>
        </w:tc>
      </w:tr>
      <w:tr>
        <w:trPr>
          <w:trHeight w:val="7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</w:p>
        </w:tc>
      </w:tr>
      <w:tr>
        <w:trPr>
          <w:trHeight w:val="7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3 373,4</w:t>
            </w:r>
          </w:p>
        </w:tc>
      </w:tr>
      <w:tr>
        <w:trPr>
          <w:trHeight w:val="7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55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18 423,0</w:t>
            </w:r>
          </w:p>
        </w:tc>
      </w:tr>
      <w:tr>
        <w:trPr>
          <w:trHeight w:val="55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в связи с передачей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18 423,0</w:t>
            </w:r>
          </w:p>
        </w:tc>
      </w:tr>
      <w:tr>
        <w:trPr>
          <w:trHeight w:val="34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75 057,9</w:t>
            </w:r>
          </w:p>
        </w:tc>
      </w:tr>
      <w:tr>
        <w:trPr>
          <w:trHeight w:val="43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60 057,9</w:t>
            </w:r>
          </w:p>
        </w:tc>
      </w:tr>
      <w:tr>
        <w:trPr>
          <w:trHeight w:val="43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районов(городов областного значения) на развитие жилищно-коммунального хозяйства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19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31 385,0</w:t>
            </w:r>
          </w:p>
        </w:tc>
      </w:tr>
      <w:tr>
        <w:trPr>
          <w:trHeight w:val="31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30 001,0</w:t>
            </w:r>
          </w:p>
        </w:tc>
      </w:tr>
      <w:tr>
        <w:trPr>
          <w:trHeight w:val="4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</w:p>
        </w:tc>
      </w:tr>
      <w:tr>
        <w:trPr>
          <w:trHeight w:val="1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322 595,1</w:t>
            </w:r>
          </w:p>
        </w:tc>
      </w:tr>
      <w:tr>
        <w:trPr>
          <w:trHeight w:val="6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310 773,1</w:t>
            </w:r>
          </w:p>
        </w:tc>
      </w:tr>
      <w:tr>
        <w:trPr>
          <w:trHeight w:val="1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 мест в селе Костомар Аршалынского района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233 479,0</w:t>
            </w:r>
          </w:p>
        </w:tc>
      </w:tr>
      <w:tr>
        <w:trPr>
          <w:trHeight w:val="58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селе Жибек жолы Аршалынского района Акмолинской области. Строительство разводящих сетей в западной части (первый массив) и восточной части аула (второй массив)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41 294,1</w:t>
            </w:r>
          </w:p>
        </w:tc>
      </w:tr>
      <w:tr>
        <w:trPr>
          <w:trHeight w:val="24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разводящих сетей водоснабжения Разъезда 42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40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16-ти квартирного жилого дома по улице Добровольского в поселке Аршалы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6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11 822,0</w:t>
            </w:r>
          </w:p>
        </w:tc>
      </w:tr>
      <w:tr>
        <w:trPr>
          <w:trHeight w:val="6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ГКП на ПХВ «Аршалы Су 2030» Аршалынского района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11 822,0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46/3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 </w:t>
      </w:r>
    </w:p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63"/>
        <w:gridCol w:w="828"/>
        <w:gridCol w:w="7062"/>
        <w:gridCol w:w="2049"/>
        <w:gridCol w:w="21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123451,2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15310,0</w:t>
            </w:r>
          </w:p>
        </w:tc>
      </w:tr>
      <w:tr>
        <w:trPr>
          <w:trHeight w:val="8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123451,2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15310,0</w:t>
            </w:r>
          </w:p>
        </w:tc>
      </w:tr>
      <w:tr>
        <w:trPr>
          <w:trHeight w:val="11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123151,2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15310,0</w:t>
            </w:r>
          </w:p>
        </w:tc>
      </w:tr>
      <w:tr>
        <w:trPr>
          <w:trHeight w:val="8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15626,7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4256,0</w:t>
            </w:r>
          </w:p>
        </w:tc>
      </w:tr>
      <w:tr>
        <w:trPr>
          <w:trHeight w:val="9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15626,7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4256,0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15626,7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4256,0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</w:tr>
      <w:tr>
        <w:trPr>
          <w:trHeight w:val="4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4704,7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11413,0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5912,0</w:t>
            </w:r>
          </w:p>
        </w:tc>
      </w:tr>
      <w:tr>
        <w:trPr>
          <w:trHeight w:val="7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11413,0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5912,0</w:t>
            </w:r>
          </w:p>
        </w:tc>
      </w:tr>
      <w:tr>
        <w:trPr>
          <w:trHeight w:val="11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 до 2020 года»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11413,0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5912,0</w:t>
            </w:r>
          </w:p>
        </w:tc>
      </w:tr>
      <w:tr>
        <w:trPr>
          <w:trHeight w:val="4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165670,1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5"/>
        <w:gridCol w:w="2267"/>
        <w:gridCol w:w="2267"/>
        <w:gridCol w:w="2267"/>
        <w:gridCol w:w="2267"/>
        <w:gridCol w:w="226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Арнасай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25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12941,6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12941,6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12941,6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36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28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45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7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7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6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5"/>
        <w:gridCol w:w="2267"/>
        <w:gridCol w:w="2267"/>
        <w:gridCol w:w="2267"/>
        <w:gridCol w:w="2267"/>
        <w:gridCol w:w="226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Турген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Жибек жолы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25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3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2566,0</w:t>
            </w:r>
          </w:p>
        </w:tc>
      </w:tr>
      <w:tr>
        <w:trPr>
          <w:trHeight w:val="36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2566,0</w:t>
            </w:r>
          </w:p>
        </w:tc>
      </w:tr>
      <w:tr>
        <w:trPr>
          <w:trHeight w:val="28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</w:tr>
      <w:tr>
        <w:trPr>
          <w:trHeight w:val="45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6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7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7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11990,0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46/3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  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трансфертов органам местного самоуправления между городом районного значения, села, поселка, сельского округа на 2015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7"/>
        <w:gridCol w:w="2283"/>
      </w:tblGrid>
      <w:tr>
        <w:trPr>
          <w:trHeight w:val="48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Жибек жолы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0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