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8ec4" w14:textId="76a8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Атбасарского районного маслихата от 25 декабря 2013 года № 5С 21/7 "Об утверждении поправочных коэффициентов к базовым ставкам платы за земельные участки города Атбасар и сельских населенных пунктов Атбасарского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9 февраля 2015 года № 5С 31/6. Зарегистрировано Департаментом юстиции Акмолинской области 10 марта 2015 года № 4680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13 декабря 2013 года № А-11/556 и решением Акмолинского областного маслихата от 13 декабря 2013 года № 5С-20-10 «Об изменении административно-территориального устройства Акмолинской области», Абасарский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«Об утверждении поправочных коэффициентов к базовым ставкам платы за земельные участки города Атбасар и сельских населенных пунктов Атбасарского района» от 25 декабря 2013 года № 5С 21/7 (зарегистрировано в Реестре государственной регистрации нормативных правовых актов № 3993, опубликовано от 7 февраля 2014 года в газетах «Атбасар», «Простор»)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Исмагулов Б.K.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Атбасарского района                        А.Н.Никишов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февраля 2015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31/6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 1/7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Поправочные коэффициенты к базовым ставкам платы за земельные участки сельских населенных пунктов Атбасарского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2596"/>
        <w:gridCol w:w="2312"/>
        <w:gridCol w:w="6729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базовым ставкам 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01-003-009-010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Мариновка (Мариновский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Новоалександровка (Новоалександровский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Тельмана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Тимашевка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 (Октябрьский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Борисовка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Полтавка (Полтавский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Поповка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01-003-001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Шуйское (Макеевский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Адыр (Мариновский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Магдалиновка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Ащиколь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Хрящевка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Самарка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Титовка (Полтавский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Садубек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Макеевка (Макеевский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Третьяковка (Макеевский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Родионовка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Сочинское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01-003-052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 (Октябрьский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Новомариновка (Шункыркольский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Бейса Хазирета (Мариновский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Косбармак (Октябрьский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01-003-025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Есенгельды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01-003-023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 (Шункыркольский сельский округ)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27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поселения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01-003-036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 (Пролетарка)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01-003-064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Сергеевка (разъезд № 86) (Сергеевский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01-003-027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Новосельское (Людмиловка)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 (Пригородное)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 (Смирновка) (Покровский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01-003-057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Радионовка (Ждановка) (Ярославский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Шункырколь (Кайракты) (Шункыркольский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01-003-050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Каражар (Большой Мойнак) (Тельманский сельский округ)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исключенных населенных пунктов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01-003-018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 (Николаевка) (Октябрьский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01-003-061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Сепе (Теренсай)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01-003-049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Тельмана (разъезд № 87) (Тельманский сельский округ)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