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1448" w14:textId="93c1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Атбасарского района от 19 января 2015 года № а-1/10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8 июня 2015 года № а-6/187. Зарегистрировано Департаментом юстиции Акмолинской области 3 июля 2015 года № 4851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год» от 19 января 2015 года № а-1/10, (зарегистрировано в Реестре государственной регистрации нормативных правовых актов № 4644, опубликовано 22 февраля 2015 года в газетах «Атбасар», «Простор»)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постановление </w:t>
      </w:r>
      <w:r>
        <w:rPr>
          <w:rFonts w:ascii="Times New Roman"/>
          <w:b w:val="false"/>
          <w:i w:val="false"/>
          <w:color w:val="000000"/>
          <w:sz w:val="28"/>
        </w:rPr>
        <w:t>пунктом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«2.1. Действие настоящего постановления распространяется на правоотношения, возникшие с 1 января 2015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