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4e4d" w14:textId="8524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избирательного участка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12 октября 2015 года № 12. Зарегистрировано Департаментом юстиции Акмолинской области 12 ноября 2015 года № 5041.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Атбасарской районной избирательной комиссией от 5 октября 2015 года,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избирательный участок № 810. Границы: города Атбасар, улица Ш.Уалиханова 15.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10.2015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