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ba3c" w14:textId="a2cb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Атбасарского районного маслихата от 24 декабря 2014 года № 5С 30/3 "О бюджете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11 ноября 2015 года № 5С 34/2. Зарегистрировано Департаментом юстиции Акмолинской области 18 ноября 2015 года № 5052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 </w:t>
      </w:r>
      <w:r>
        <w:rPr>
          <w:rFonts w:ascii="Times New Roman"/>
          <w:b w:val="false"/>
          <w:i w:val="false"/>
          <w:color w:val="000000"/>
          <w:sz w:val="28"/>
        </w:rPr>
        <w:t>статьи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«О бюджете района на 2015-2017 годы» от 24 декабря 2014 года № 5С 30/3 (зарегистрировано в Реестре государственной регистрации нормативных правовых актов № 4547, опубликовано 6 февраля 2015 года в газетах «Атбасар», «Простор»)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3 231 721,8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1 199 428,7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7 901,3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48 896,9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1 975 494,9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3 252 640,4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5 171,8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8 099,8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2 928,0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-26 090,4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26 090,4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8 092,0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2 928,0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20 926,4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резерв местного исполнительного органа района на 2015 год в сумме 8 535,4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«4-1. Учесть, что в бюджете района на 2015 год предусмотрены трансферты органам местного самоуправления на 2015 год.»;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Учесть, что в бюджете района на 2015 год предусмотрено вознаграждение по бюджетным кредитам, выделенным из республиканского бюджета для реализации мер социальной поддержки специалистов в сумме 3,1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Муратов Р.Р.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Борумбаев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А.Н.Никишов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ноября 2015 год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34/2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30/3      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729"/>
        <w:gridCol w:w="9190"/>
        <w:gridCol w:w="26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3 231 721,8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1 199 428,7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90 997,0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617 373,7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617 373,7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389 872,0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253 421,0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103 088,0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93 364,0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53 443,0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7 901,3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4 370,1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</w:t>
            </w:r>
          </w:p>
        </w:tc>
      </w:tr>
      <w:tr>
        <w:trPr>
          <w:trHeight w:val="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9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3 530,8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48 896,9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6 890,9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42 006,0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1 975 494,9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1 975 494,9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1 975 494,9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52"/>
        <w:gridCol w:w="752"/>
        <w:gridCol w:w="8775"/>
        <w:gridCol w:w="26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Функциональнаягруппа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3 252 640,4</w:t>
            </w:r>
          </w:p>
        </w:tc>
      </w:tr>
      <w:tr>
        <w:trPr>
          <w:trHeight w:val="255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251 415,1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396,2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90 826,0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80 518,0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112 692,5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112 692,5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7 889,0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7 889,0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24 367,6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1 612,6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</w:p>
        </w:tc>
      </w:tr>
      <w:tr>
        <w:trPr>
          <w:trHeight w:val="285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7 623,6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7 623,6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5 083,6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55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2 132 785,5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2 132 785,5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1 635 575,0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28 681,5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84 264,0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90 694,0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25 676,0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216 407,0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31 896,0</w:t>
            </w:r>
          </w:p>
        </w:tc>
      </w:tr>
      <w:tr>
        <w:trPr>
          <w:trHeight w:val="105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146 642,5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143 100,6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20 093,0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1 309,7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25 837,0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1 231,6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13 349,0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8 604,2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1 934,4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453,8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19 426,4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21 453,0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3 403,9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3 403,9</w:t>
            </w:r>
          </w:p>
        </w:tc>
      </w:tr>
      <w:tr>
        <w:trPr>
          <w:trHeight w:val="285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310 914,8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23 642,3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6 424,3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275 014,5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227 081,4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13 885,0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29 880,1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2 701,0</w:t>
            </w:r>
          </w:p>
        </w:tc>
      </w:tr>
      <w:tr>
        <w:trPr>
          <w:trHeight w:val="585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152 664,0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120 379,0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64 565,0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42 784,0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17 375,0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9 841,0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8 624,0</w:t>
            </w:r>
          </w:p>
        </w:tc>
      </w:tr>
      <w:tr>
        <w:trPr>
          <w:trHeight w:val="114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79 838,1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10 537,0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7 581,0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7 581,0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57 585,1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9 577,1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46 542,0</w:t>
            </w:r>
          </w:p>
        </w:tc>
      </w:tr>
      <w:tr>
        <w:trPr>
          <w:trHeight w:val="42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41 797,0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34 623,0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30 165,0</w:t>
            </w:r>
          </w:p>
        </w:tc>
      </w:tr>
      <w:tr>
        <w:trPr>
          <w:trHeight w:val="12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88 526,7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60 846,7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10 846,7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27 680,0</w:t>
            </w:r>
          </w:p>
        </w:tc>
      </w:tr>
      <w:tr>
        <w:trPr>
          <w:trHeight w:val="42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32 357,4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8 535,4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8 535,4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48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</w:t>
            </w:r>
          </w:p>
        </w:tc>
      </w:tr>
      <w:tr>
        <w:trPr>
          <w:trHeight w:val="39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7 542,6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7 542,6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7 442,6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5 171,8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8 099,8</w:t>
            </w:r>
          </w:p>
        </w:tc>
      </w:tr>
      <w:tr>
        <w:trPr>
          <w:trHeight w:val="1005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8 099,8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285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-26 090,4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8 092,0</w:t>
            </w:r>
          </w:p>
        </w:tc>
      </w:tr>
      <w:tr>
        <w:trPr>
          <w:trHeight w:val="255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8 092,0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45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20 926,4</w:t>
            </w:r>
          </w:p>
        </w:tc>
      </w:tr>
      <w:tr>
        <w:trPr>
          <w:trHeight w:val="39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20 926,4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20 926,4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20 926,4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34/2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30/3      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сел и сельских округов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94"/>
        <w:gridCol w:w="837"/>
        <w:gridCol w:w="8690"/>
        <w:gridCol w:w="26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215 650,5</w:t>
            </w:r>
          </w:p>
        </w:tc>
      </w:tr>
      <w:tr>
        <w:trPr>
          <w:trHeight w:val="27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112 692,5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5 999,0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5 999,0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8 836,0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8 836,0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6 773,0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6 773,0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7 379,5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7 379,5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5 829,0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5 829,0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7 863,0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7 414,0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7 414,0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13 961,0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13 961,0</w:t>
            </w:r>
          </w:p>
        </w:tc>
      </w:tr>
      <w:tr>
        <w:trPr>
          <w:trHeight w:val="24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23 642,3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17 899,3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6 424,3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</w:p>
        </w:tc>
      </w:tr>
      <w:tr>
        <w:trPr>
          <w:trHeight w:val="39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60 846,7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Атбасар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59 646,7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9 646,7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Борисовка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Есенгельды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Макеевского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Мариновского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3 519,0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Новоалександровского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Новосельское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Полтавского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Сепе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Сергеевского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Сочинское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Тельманского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Шункыркольского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Ярославского сельского округа Атбасарского района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1 637,0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34/2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30/3      </w:t>
      </w:r>
    </w:p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1"/>
        <w:gridCol w:w="2589"/>
      </w:tblGrid>
      <w:tr>
        <w:trPr>
          <w:trHeight w:val="16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432 487,0</w:t>
            </w:r>
          </w:p>
        </w:tc>
      </w:tr>
      <w:tr>
        <w:trPr>
          <w:trHeight w:val="60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216 407,0</w:t>
            </w:r>
          </w:p>
        </w:tc>
      </w:tr>
      <w:tr>
        <w:trPr>
          <w:trHeight w:val="15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52 152,0</w:t>
            </w:r>
          </w:p>
        </w:tc>
      </w:tr>
      <w:tr>
        <w:trPr>
          <w:trHeight w:val="60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16 480,0</w:t>
            </w:r>
          </w:p>
        </w:tc>
      </w:tr>
      <w:tr>
        <w:trPr>
          <w:trHeight w:val="60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3 320,0</w:t>
            </w:r>
          </w:p>
        </w:tc>
      </w:tr>
      <w:tr>
        <w:trPr>
          <w:trHeight w:val="60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12 453,0</w:t>
            </w:r>
          </w:p>
        </w:tc>
      </w:tr>
      <w:tr>
        <w:trPr>
          <w:trHeight w:val="60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139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123 959,0</w:t>
            </w:r>
          </w:p>
        </w:tc>
      </w:tr>
      <w:tr>
        <w:trPr>
          <w:trHeight w:val="60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6 540,0</w:t>
            </w:r>
          </w:p>
        </w:tc>
      </w:tr>
      <w:tr>
        <w:trPr>
          <w:trHeight w:val="60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1 038,0</w:t>
            </w:r>
          </w:p>
        </w:tc>
      </w:tr>
      <w:tr>
        <w:trPr>
          <w:trHeight w:val="42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8 092,0</w:t>
            </w:r>
          </w:p>
        </w:tc>
      </w:tr>
      <w:tr>
        <w:trPr>
          <w:trHeight w:val="3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8 092,0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34/2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30/3      </w:t>
      </w:r>
    </w:p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1"/>
        <w:gridCol w:w="2549"/>
      </w:tblGrid>
      <w:tr>
        <w:trPr>
          <w:trHeight w:val="25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45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3 168,0</w:t>
            </w:r>
          </w:p>
        </w:tc>
      </w:tr>
      <w:tr>
        <w:trPr>
          <w:trHeight w:val="6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реконструкцию тепловых сетей города Атбасар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3 168,0</w:t>
            </w:r>
          </w:p>
        </w:tc>
      </w:tr>
      <w:tr>
        <w:trPr>
          <w:trHeight w:val="4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345 162,9</w:t>
            </w:r>
          </w:p>
        </w:tc>
      </w:tr>
      <w:tr>
        <w:trPr>
          <w:trHeight w:val="6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3 121,9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6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ремонт автомобильных дорог и разработку проектно-сметной документации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13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схемы теплоснабжения города Атбасар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28 065,0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46 542,0</w:t>
            </w:r>
          </w:p>
        </w:tc>
      </w:tr>
      <w:tr>
        <w:trPr>
          <w:trHeight w:val="6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</w:tr>
      <w:tr>
        <w:trPr>
          <w:trHeight w:val="6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Полтавской средней школы в селе Полтавка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1 437,5</w:t>
            </w:r>
          </w:p>
        </w:tc>
      </w:tr>
      <w:tr>
        <w:trPr>
          <w:trHeight w:val="6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теплоснабжающим предприятиям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учебников, учебно-методических комплексов для районных государственных учреждений образования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</w:p>
        </w:tc>
      </w:tr>
      <w:tr>
        <w:trPr>
          <w:trHeight w:val="60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центральной котельной и сетей теплоснабжения города Атбасар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142 307,5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34/2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Атбасарского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30/3      </w:t>
      </w:r>
    </w:p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Трансферты органам местного самоуправления на 2015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1"/>
        <w:gridCol w:w="2549"/>
      </w:tblGrid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</w:t>
            </w:r>
          </w:p>
        </w:tc>
      </w:tr>
      <w:tr>
        <w:trPr>
          <w:trHeight w:val="465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Покровского сельского округа Атбасарского района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