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323f" w14:textId="1173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Тельмана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Тельманского сельского округа Атбасарского района Акмолинской области от 28 декабря 2015 года № 1. Зарегистрировано Департаментом юстиции Акмолинской области 26 января 2016 года № 5230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декабря 1993 года </w:t>
      </w:r>
      <w:r>
        <w:rPr>
          <w:rFonts w:ascii="Times New Roman"/>
          <w:b w:val="false"/>
          <w:i w:val="false"/>
          <w:color w:val="000000"/>
          <w:sz w:val="28"/>
        </w:rPr>
        <w:t>«Об административно</w:t>
      </w:r>
      <w:r>
        <w:rPr>
          <w:rFonts w:ascii="Times New Roman"/>
          <w:b w:val="false"/>
          <w:i w:val="false"/>
          <w:color w:val="000000"/>
          <w:sz w:val="28"/>
        </w:rPr>
        <w:t>-территориальном устройстве Республики Казахстан»,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с учетом мнения населения, на основании заключения заседания Акмолинской областной ономастической комиссии от 22 июля 2015 года, аким Тельманского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№ 2 села Тельмана на улицу Алии Молдагуловой.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Тельманского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К.Адепбаева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района»                       А.Кайдаулова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«28» декабря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района»                       З.Кенжебаев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«28» декабря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