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ec10" w14:textId="574e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Новомариновка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Шункыркольского сельского округа Атбасарского района Акмолинской области от 21 мая 2015 года № 1. Зарегистрировано Департаментом юстиции Акмолинской области 23 июня 2015 года № 4837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с учетом мнения населения аким Шункыркольского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№ 4 села Новомариновка на улицу Маншук Маметовой села Новомариновка.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Шункыркольского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Атбасарского района                 С.Бахтина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 Атбасарского района»       А.Кайдаулова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«21» 05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З.Кенжебаев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«21» 05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