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eda0" w14:textId="1fee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Астраханского района от 28 марта 2014 года № 98 "Об определении мест для осуществления выездной торговли в Астраханском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3 марта 2015 года № 52. Зарегистрировано Департаментом юстиции Акмолинской области 2 апреля 2015 года № 4723. Утратило силу постановлением акимата Астраханского района Акмолинской области от 26 февраля 2016 года №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Астраханского района Акмолинской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определении мест для осуществления выездной торговли в Астраханском районе" от 28 марта 2014 года № 98 зарегистрированного в Департаменте юстиции Акмолинской области от 30 апреля 2014 года № 4145 опубликованного в районной газете "Маяк" от 23 мая 2014 года № 20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Сеилова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"3" марта 2015 года № 52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населенных пунктах Астраханского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819"/>
        <w:gridCol w:w="10394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Бауыржана Момышулы 42/А, возле кафе "Жибек-жолы", улица Ибрая Алтынсарина 42, возле Астраханской центральной районной 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Речная, территория за медицинским пунктом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Женис, территория за частным домом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Ленина, между частными домами № 26 и № 26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по улице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 9, возле здания крестьянского хозяйства "Шафранский С.В.", по улице Мира № 1 и Мира № 2, напротив столовой товарищества с ограниченной ответственностью "Зеленое-1"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Бейбитшилик, возле частного дома № 20, по улице Бейбитшилик, территория возле частного дома №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Садовая, между частными домами № 23 и № 25/1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Степная, между зданиями № 16 и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Мира, между частными домами № 32 и №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27, напротив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 24, напротив здания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Старый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Бауыржана Момышулы 41,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Аманжола Шалтаева 42, площадь возле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Жапархана Асаинова 9, возле здания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Достык, территория возле частного дома №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Колутон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по улице Ильяса Есенберлина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по улице Абылайхана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Жана-Турмыс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Абылайхана 21, центральная площадь возле здания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Сарыколь 91,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Оксановка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71, площадь перед сельской библиотекой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Целинная, возле частного дома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по улице Уахита Курмангожина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Юрия Гагарина, напротив офиса крестьянского хозяйства "Баянды"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Орталык, территория напротив здания № 27, улица Орталык, территория напротив здания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Бесбидаик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Андрея Коваленко, территория возле частных домов № 25 и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Желтоксан, территория возле частного дома № 39, улица Желтоксан 12, территория перед сельским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Бауыржана Момышулы, возле частного дома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Достык, возле частного дома 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Кажимукана Мунайтпасова, возле частного дома № 32 и 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Маншук Маметовой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Мира возле частного дома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Ундурус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Кабдрахмана Адильбаева, возле частных домов № 21/1 и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Бейбитшилик, между частными домами № 11 и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