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637d" w14:textId="7016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финансов" Астраханского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7 июля 2015 года № 173. Зарегистрировано Департаментом юстиции Акмолинской области 10 августа 2015 года № 4930. Утратило силу постановлением акимата Астраханского района Акмолинской области от 20 апреля 2016 года № 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Астраханского района Акмолинской области от 20.04.2016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финансов" Астраханского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июля 2015 года № 173</w:t>
            </w:r>
          </w:p>
          <w:bookmarkEnd w:id="1"/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государственного учреждения "Отдел экономики и финансов" Астраханского района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Общее положение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финансов" Астраханского района является государственным органом Республики Казахстан, уполномоченным на выполнение функций государственного управления и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экономики и финансов" Астраханского района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экономики и финансов" Астраханского района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и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экономики и финансов" Астраханского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экономики и финансов" Астраханского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экономики и финансов" Астраханского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финансов" Астраханского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экономики и финансов" Астраханского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020300, Республика Казахстан, Акмолинская область, Астраханский район, село Астраханка, улица Аль-Фараби,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на государственном языке – Астрахан ауданының "Экономика және қаржы бөлімі" мемлекеттік мекемесі, на русском языке - государственное учреждение "Отдел экономики и финансов" Астраханского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 и финансов" Астраханского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экономики и финансов" Астраханского района осуществляется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экономики и финансов" Астраханского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финансов" Астраханского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экономики и финансов" Астраханского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учреждния "Отдел экономики и финансов" Астраханского района: - проведение, формирование и реализация государственной политики на территории района в сфере экономической политики, государственного планирования, исполнения бюджета и управления коммунальной собственностью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стратегических целей, приоритетов и основных направлений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и проведение бюджетной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координации процесса исполнения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управление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функции в сфере исполнения бюджета, ведения бухгалтерского учета, бюджетного учета и бюджетной отчетностей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аналитического отчета об исполнении расходной части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обслуживание, освоение, мониторинг и учет бюджетных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мониторинга процесса государственных закупок и отчетности, предоставляемой администраторами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в уполномоченный орган по исполнению вышестоящего бюджета прогнозных объемов доходов на следующий финансовый год и предварительной помесячной разбивки проекта сводного плана поступлений (до уровня специфик).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составление, утверждение и ведение сводного плана финансирования по обязательствам, сводного плана поступлений и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представление справки о внесении изменений в сводные планы поступлений и финансирования по платежам, сводный план финансирования по обязательствам в территориальное подразделение казначейства;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рассмотрение ходатайств и выдача заключений по выделению средств из резерва местного исполнительного органа района на неотложные затраты;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рассмотрение ходатайств и разработка проекта постановления акимата района о выделении бюджетных средств из резерва местного исполнительного органа на ликвидацию последствий чрезвычайных происшествий;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своевременного возврата неиспользованных средств, полученных из вышестоящего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комплекса мероприятий по обеспечению полноты и своевременности зачисления поступлений по администрируемым кодам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перечисление трансфертов органам местного самоуправления на ежемесячной основе с учетом фактического поступления и возврата (зачета) излишне (ошибочно) уплаченных сумм налогов;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бюджетного мониторинга по поступлениям и освоению бюджетных средств районного бюджета, целевых трансфертов и кредитов, выданных из вышестоящих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представление в территориальное подразделение казначейства заявок на открытие контрольных счетов наличности для планов поступлений и расходов денег от реализации государственными учреждениями товаров (работ, услуг), спонсорской, благотворительной помощи, временного размещения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представление годового отчета об исполнении бюджета района за отчетный финансовый год с приложениями в акимат и уполномоченный Правительством Республики Казахстан орган по внутреннему контролю;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мониторинга и оценки реализации местных бюджетных инвестиций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разработка проектов нормативных правовых актов в сфере управления районным коммунальным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управление районным коммунальным имуществом, осуществление мер по его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согласование вопросов приема-передачи и выбытия основных средств, закрепленных за районными государственными коммунальными юридическими лицами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организация учета имущества районных государственных коммунальных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приватизации районного коммунального имущества, в том числе размещение сведений об имуществе подлежащее реализации на торгах, привлечение посредника для организации процесса приватизации, обеспечение оценки приватизации, осуществление подготовки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организация работы по учету, хранению, оценке и дальнейшему использованию имущества, обращенного (подлежащего обращению) в коммунальную собственность по отдельным основаниям, в том числе обеспечение проведения оценки, привлечение организатора аукциона и составление договора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предоставление районного коммунального имущества в имущественный найм (аренду) (кроме объектов государственного жилищного фонда), доверительное управление физическим лицам и негосударственным юридическим лицам без права последующего выкупа, с правом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предоставление районного коммунального имущества в безвозмездное пользование 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проведение анализа выполнения планов финансово-хозяйственной деятельности (развития) районных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выдача справок районным государственным юридическим лицам о месте нахождения соответствующих юридических лиц для предоставления в органы юстиции при регистрации (перерегистрации);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согласование бюджетных программ администраторов бюджетных программ и программ, направленных на реализацию мероприятий за счет целевых трансфертов из вышестоящего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рассмотрение отчетов о результатах мониторинга реализации бюджетных программ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осуществление функции рабочего органа бюджетной комиссии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разработка бюджета района на плановый период с учетом прогноза социально-экономического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прогнозирование поступлений в районный бюджет с учетом прогноза социально-экономического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определение лимитов расходов администраторов бюджетных программ, лимиты на новые инициативы, приоритетных направлений расходования бюджетных средств, размера дефицита бюджета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рассмотрение бюджетных заявок администраторов бюджетных программ на предмет их соответствия бюджетному и иному законодательству Республики Казахстан, прогнозу социально-экономического развития области, показателям программы развития территорий и действующим натуральным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рассмотрение проектов бюджетных программ администраторов бюджетных программ на предмет их соответствия функциям, полномочиям, направлениям деятельности администратора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формирование заключения по бюджетным заявкам и проектам бюджетных программ и направляют их на рассмотрение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составление проекта бюджета района и представление его на рассмотрение бюджетной комиссии района, местному исполнительному органу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разработка проекта постановления местного исполнительного органа о реализации решения маслихата о местном бюджете, корректировке показателей утвержденного (уточненного)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проведение оценки эффективности деятельности государственных органов района третьему направлению "Управление бюджетными средствами";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рассмотрение и формирования экономического заключения по инвестиционным предложениям администраторов бюджетных программ и представление их на рассмотрение бюджетной комиссии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отбор бюджетных инвестиционных проектов для включения в проект соответствующего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отбора бюджетных инвестиций, планируемых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осуществление экономического анализа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разработка Программы развития территории района и Плана мероприятий по реализации Программы развития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проведение мониторинга реализации Программы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координации по 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 до 2020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осуществление функции рабочего органа комиссии района по предоставлению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оказание государственной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регистрация, учет и рассмотрение обращений физических и юридических лиц в целях реализации и защиты их прав, свобод и законных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участие в реализации вопросов гендерной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организация деятельности по документированию и управлению документацией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иных функций, возложенных на государственное учреждение "Отдел экономики и финансов" Астраханского района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информации и получать отчеты и другие сведения от государственных органов, государственных учреждений, финансируемых из районного бюджета, требующиеся для выполнения комплекса мероприятий, входящих в компетенцию государственного учреждения "Отдел экономики и финансов" Астраханского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беспрепятственно знакомиться с документацией, относящейся к вопросам исполнения местных бюджетов,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в установленный срок планируемую номенклатуру закупок товаров, работ и услуг, отчеты по государственным закупкам от государственных органов, учреждений и государственных предприятий, финансируемых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информацию от государственных юридических лиц по вопросам управления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запрашивать информацию и заслушивать доверительных управляющих по вопросу выполнения ими обязательств в соответствии с договорами доверительного управления, объектами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создавать по согласованию с заинтересованными государственными органами комиссии для реализации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вносить на рассмотрение акимата Астраханского района предложения по целям, приоритетам и стратегиям развития района, уточнению и корректировке районного бюджета в процессе исполнения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представлять в государственные органы для исполнения указания вышестоящих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свою деятельность в соответствии с законодательством Республики Казахстан, а также настоящим
</w:t>
      </w:r>
      <w:r>
        <w:rPr>
          <w:rFonts w:ascii="Times New Roman"/>
          <w:b w:val="false"/>
          <w:i w:val="false"/>
          <w:color w:val="000000"/>
          <w:sz w:val="28"/>
        </w:rPr>
        <w:t>
 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9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7"/>
    <w:bookmarkStart w:name="z9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"Отдел экономики и финансов" Астраханского района осуществляется руководителем, который несет персональную ответственность за выполнение возложенных на государственное учреждение "Отдел экономики и финансов" Астраханского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государственного учреждения "Отдел экономики и финансов" Астраханского района назначается на должность и освобождается от должности акимом района либо лицом, его замещающим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имеет заместителя, порядок назначения и освобождения которого определяется действующей номенклатурой должностей. Определение обязанностей заместителя производится руководителем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"Отдел экономики и финансов" Астраханского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подписывает приказы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структуру государственного учреждения в пределах лимита штатной численности, утвержденной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штатное расписание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государственное учреждение "Отдел экономики и финансов" Астраханского района в государственных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дисциплинарного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экономики и финансов" Астраханского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определяет полномочия своих заместителей, заведующих секторов и утверждает должностные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9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9"/>
    <w:bookmarkStart w:name="z9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экономики и финансов" Астраханского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экономики и финансов" Астраханского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"Отдел экономики и финансов" Астраханского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экономики и финансов" Астраханского района не вправе самостоятельно отчуждать или иным способом распоряжаться закрепленным за ним имуществом и имуществом, приобретенном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0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1"/>
    <w:bookmarkStart w:name="z10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экономики и финансов" Астраханского района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