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c22d" w14:textId="32bc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Астраханского района Акмолинской области от 24 ноября 2015 года № 28. Зарегистрировано Департаментом юстиции Акмолинской области 21 декабря 2015 № 5127. Утратило силу решением акима Астраханского района Акмолинской области от 27 декабря 2018 года № 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Астраханского района Акмолинской области от 27.12.2018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акима Астраханского района Акмолинской области от 05.12.2016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избирательные участки на территории Астраханского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Астраханского района "Об образовании избирательных участков" от 13 февраля 2015 года № 2 (зарегистрировано в реестре государственной регистрации нормативных правовых актов № 4667, опубликовано 3 марта 2015 года в районной газете "Маяк").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"Агротехнический колледж № 6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село Астраханка"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В.Быстрицкая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23.11.2015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Главный врач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предприятия 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"Астраханская районная больница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Управлении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E.Курманов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23.11.2015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Астраханской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23.11.2015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 № 28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Астраханского района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решением акима Астраханского района Акмолинской области от 14.01.2016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Каменка, улица Желтоксан 10, административное здание ТОО "Каменка – 1", телефон 8 (71641) 25-1-35, 25-6-15.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Каменка.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Камышенка, улица Мира 31, здание государственного учреждения "Камышенская средняя школа" отдела образования Астраханского района, телефон 8 (71641) 25-4-99.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Камышенка.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Первомайка, улица Мира 42, здание государственного учреждения "Первомайская средняя школа" отдела образования Астраханского района, телефон 8 (71641) 29-3-46.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Первомайка.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Лозовое, улица Степная 86, здание государственного учреждения "Лозовская основная школа" отдела образования Астраханского района, телефон 8 (71641) 27-6-56.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Лозовое.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Жамбыл, улица Абая Кунанбаева 19, здание государственного учреждения "Джамбульская средняя школа" отдела образования Астраханского района, телефон 8 (71641) 5-22-27.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Жамбыл.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177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Орнек, улица Маншук Маметовой 17, здание государственного учреждения "Урнекская начальная школа" отдела образования Астраханского района, телефон 8 (71641) 5-11-48.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Орнек.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178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Петровка, улица Абая Кунанбаева 37, здание государственного учреждения "Петровская средняя школа" отдела образования Астраханского района, телефон 8 (71641) 25-3-70.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Петровка.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179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Ондирис, улица Кабдрахмана Адильбаева 41, здание государственного учреждения "Ундрусская средняя школа" отдела образования Астраханского района, телефон 8 (71641) 5-23-93.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Ондирис.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180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Новочеркасское, переулок Школьный 1, здание государственного учреждения "Новочеркасская средняя школа" отдела образования Астраханского района, телефон 8 (71641) 26-1-01.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Новочеркасское.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181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Приишимка, улица Бейбитшилик 45, здание государственного учреждения "Приишимская основная школа" отдела образования Астраханского района, телефон 8 (71641) 5-11-71.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Приишимка.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182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Астраханка, улица Аль-Фараби 64, здание государственного учреждения "Астраханская средняя школа № 2" отдела образования Астраханского района, телефон 8 (71641) 2-21-52.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Астраханка, улица Ибрая Алтынсарина – 52, 54, 58, 60, 62, 69, 71, 75, 77, 81, 87, 89; улица Аль-Фараби - 61, 63, 65, 66, 67, 68, 69, 70, 71, 72, 73, 74, 75а, 77, 79, 80б, 81, 82, 86, 87, 89, 91, 93, 95; улица Достык – 56, 58, 58а, 59, 61, 63, 64, 65, 67, 69, 70, 70а, 71, 72, 72а, 73, 74, 75, 76, 77, 78, 80, 82, 83, 84, 85, 86, 87, 88, 89, 90, 91, 92, 93, 94, 95, 96, 97, 98, 99, 101, 103, 105, 107, 109, 111, 113, 115, 117, 119; улица Богенбая Батыра – 3, 3а, 4, 5, 11, 12,13, 14, 15, 16, 17, 18, 19, 20, 21, 22, 23, 24, 25, 26, 27, 29, 31, 33, 34, 35, 37, 39, 41, 43; улица Ахмета Байтурсынова - 1, 2, 3, 5, 6, 7, 9, 10, 11, 13, 15, 17, 19, 21, 24, 26, 27, 28, 31, 34, 36, 37, 38, 39, 41, 43, 44, 45, 49, 50, 51, 52, 53, 54, 57; улица Победы - 32, 34, 36, 37, 38, 39, 40, 41, 42, 43, 44, 45, 46, 47, 48, 49, 50, 51, 52, 53, 54, 55, 56, 57, 58, 59, 60, 61, 62, 63, 64, 65, 66, 67, 68, 69, 71, 73, 75, 77, 79, 81, 83, 85, 87, 89; улица Абылайхана - 23, 27, 29, 31, 41, 43, 49, 53, 55, 57а, 57б, 59, 60, 61, 62, 62а, 63, 66, 68, 70, 72, 74, 80, 82, 82а, 84, 86, 88, 90, 96, 102, 102а; улица Жапархана Асаинова - 22, 24, 27, 28, 28а, 29, 34, 35, 36, 37, 38, 39, 44, 45, 46, 47, 49, 51, 51а, 52, 53, 54, 57, 59; улица Панфилова – 21, 23, 24, 25, 26, 28, 30, 31, 32, 33, 34, 36, 38, 39, 40, 41, 43, 46, 48, 49, 49а, 52, 54, 55, 56, 58, 60; улица Мухтара Ауэзова – 60, 64, 66, 68, 70, 72а, 76, 81, 82, 84, 87, 88, 91, 92, 93, 98, 99, 100, 101, 106, 107, 107а, 107б, 107в, 108, 109а, 109б, 110, 111, 113, 115, 117, 119, 121, 123, 125, 127, 129, 131, 133, 133а, 133б, 133в; улица Курмангазы - 18, 20, 21, 22, 23, 24, 25, 26, 27, 28, 29, 30, 31, 32, 33, 34, 36, 39, 40, 42, 44, 47, 48, 49, 50, 51, 52, 53, 54, 55, 56; улица Пушкина - 21, 21а, 22, 23, 24, 25, 26, 27, 28, 29, 31, 33, 34, 35, 37, 39, 45, 47, 49, 51; улица Молодежная – 2, 4, 6, 8, 9, 10, 11, 12, 13, 14, 15, 16, 17, 18, 19, 22, 23, 24, 25, 26, 27, 28, 29, 31, 33, 35, 37, 39, 41, улица Бостандык - 2, 3, 4; улица Нурмухамбета Жазина - 6, 8, 10, 11, 13, 15а, 16, 17, 18, 19, 20, 21, 22а, 24, 25, 26, 26а, 26б, 27, 28, 28б, 28в, 29, 32, 32а, 34.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183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Астраханка, улица Аль-Фараби 48, здание государственного коммунального предприятия "Астраханский районный Дом культуры", телефон 8 (71641) 2-32-71.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Астраханка, улица Ибрая Алтынсарина - 2, 3, 4, 5, 6, 8, 9, 10, 11, 12, 13, 14, 15, 16, 18, 19, 19а, 20, 21, 22, 23, 24, 25, 26, 27, 29, 30, 31, 33, 35, 36, 37, 38, 41, 43, 45а, 47, 49, 51, 55, 59, 65; улица Аль-Фараби - 2, 3, 3а, 5, 6, 7, 8, 9, 11, 12, 13, 15, 16, 17, 17а, 18, 19, 20, 22, 23, 24, 25, 26, 29, 30, 31, 32, 34, 36, 37, 38, 40, 42, 47, 55, 57; улица Мухтара Ауэзова - 2, 2а, 3, 3а, 4, 5, 7, 9, 9а, 10, 11, 12, 13, 14, 15, 16, 17, 18, 20, 22, 23, 24, 26, 28, 29, 30, 31, 32, 33, 34, 35, 36, 36а, 37, 38, 39, 40, 41, 41а, 42, 43, 44, 45, 46, 47, 48, 49, 50, 53, 54, 55, 57, 58, 61, 63, 65, 67, 69, 71, 75, 79; улица Достык - 1, 1а, 2, 2а, 2б, 3, 3а, 4, 5, 6, 7, 9, 10, 11, 12, 13, 14, 15, 17, 18, 19, 20, 21, 22, 23, 24, 25, 27, 29, 30, 31, 33, 34, 34а, 35, 36, 37, 39, 40, 40а, 41, 45, 46, 47, 48, 49, 50, 51, 53, 55, 57; улица Победы - 1, 2, 3, 4, 5, 6, 7, 8, 9, 11, 12, 13, 14, 15, 16, 17, 18, 19, 20, 21, 22, 23, 24, 25, 26, 27, 28, 29, 31, 33, 35; улица Бауржана Момышулы – 1, 2, 3, 4, 5, 6, 7, 8, 9, 10, 11, 12, 13, 14, 15, 16, 17, 18, 20, 21, 22, 23, 24, 25, 26, 27, 28, 30, 31, 32, 33, 34, 35, 36, 37, 38, 39, 40, 41, 43; улица Гагарина - 1, 2, 3, 5, 7, 9, 10, 11, 12, 13, 14, 15, 16, 17, 18, 19, 20, 21, 22, 23, 24, 25, 26, 27, 28, 29, 31, 33, 35, 37, 39, 41; улица Магжана Жумабаева - 1, 2, 3, 4, 5, 6, 7, 8, 9, 10, 11, 12, 13, 15, 17, 19, 21; улица Кайыржана Жаганова - 1, 2, 3, 4, 5, 6, 7; переулок Речной - 3, 4, 6, 11, 13, 14, 16, 18, 19, 20, 23; переулок Школьный - 4, 5, 6, 7, 13, 14, 19, 21, 23, 25; переулок Интернациональный - 5, 6, 8, 13, 14, 15, 17, 20; переулок Совхозный - 3, 4, 5, 5а, 6, 7, 12, 13, 15, 16, 17, 18; переулок 8 Марта - 4, 5, 6, 11, 12, 13; переулок Кабдоллы Арсекеева - 3, 4, 5, 6, 7, 7а, 9, 10, 10а, 10б, 12, 15, 18, 19, 20, 22; улица Абылайхана - 75, 75а, 77, 77а, 79; улица 9 Мая - 1, 1б, 2, 3, 4а, 5, 5а, 6, 6а, 7, 8, 9, 11, 12, 13, 14, 15; улица Молодежная – 2а, 4а, 6а, 8а, 8б, 10а; улица Пушкина - 1, 1а, 2, 3, 3а, 4, 5, 6, 7, 8, 9, 10, 11, 12, 14, 15, 16, 17, 18, 19, 20; улица СТФ Васильевка – 2, 3; улица МТФ Васильевка - 4, 5, 6, 7, 8, 9, 10, 11, 12, 17.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184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Астраханка, улица Абылайхана 1, здание коммунального государственного учреждения "Агротехнический колледж № 6 села Астраханка Астраханского района" Управления образования Акмолинской области, телефон 8 (71641) 2-32-49.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Астраханка, улица Лукавского - 1, 1а, 1б, 3, 7, 9, 11; улица Маяковского - 1, 1а, 1б, 2, 3, 4, 4а, 4б, 4в, 5, 6, 7, 8, 9, 10, 11, 12, 13, 14; улица Даулеткерея -1, 2, 3, 4, 5, 6, 7, 8, 9, 10, 11, 12, 13, 14, 15, 17, 18, 19, 20, 21, 23, 25; улица Есильская - 1, 2, 4, 4а, 6, 7, 8, 9, 11, 13, 15, 17; улица Набережная - 2, 3, 6, 8, 10, 11, 12, 13, 14, 15; улица Абая Кунанбаева - 2, 4, 6, 8, 10; улица Амангельды Иманова - 1, 2, 3, 4, 5, 6, 7, 8, 9, 10, 11, 12, 13, 14, 15, 16, 18; улица Маншук Маметовой - 1, 2, 4, 6, 7, 8, 9, 10, 12, 13, 14, 15, 16, 17; улица Абылайхана -1, 3, 4, 5, 6, 7, 8, 9, 10, 11, 12, 13, 14, 15, 16, 18, 20, 22, 26, 32, 34, 36, 38, 40, 42, 46, 48, 50, 52, 52а, 54, 54а, 56, 56а, 58; улица Сакена Сейфуллина - 1, 2, 3, 4, 5, 6, 7, 8, 9, 10, 11, 12, 13, 14, 14а, 15, 17, 19, 20, 20а; улица Стадионная - 1, 2, 3, 4, 5, 6, 7, 8, 9, 10, 11, 12, 13, 14, 15, 16, 17, 18, 19, 20, 21, 22, 23, 24, 25, 26, 27, 28, 29, 30, 31, 32, 33, 34, 35, 36, 37, 38, 39, 40, 41, 42, 43, 44, 45, 46, 47, 48, 49, 50, 51, 52, 53, 54, 55, 56, 57, 58, 59, 60, 61, 62, 62а, 63, 65, 67, 69, 71, 73, 75, 77, 77а; улица Мира - 1, 2, 3, 4, 5, 5а, 6, 7, 7а, 8, 9, 10, 11, 12, 13, 14, 15, 16, 17, 18, 19, 20, 22, 23, 24, 25, 26, 27, 28, 29, 30, 31, 32, 33, 34, 35, 36, 37, 38, 39, 40, 42, 43, 44, 48, 49, 50, 52, 54, 56, 56а, 56б, 60, 62, 64, 66, 67, 68, 69, 70, 73, 74, 76; улица Курмангазы - 1, 2, 3, 4, 5, 6, 7, 8, 9, 10, 11, 12, 13, 14, 15, 16, 17; улица Панфилова - 1, 2, 3, 6, 7, 8, 9, 10, 11, 11а, 12, 13, 13а, 14, 15, 16, 17, 18, 19, 20, 22; улица Жапархана Асаинова - 1, 2, 3, 5, 6, 7, 8, 9, 10, 11, 12, 13, 14, 15, 15а, 16, 17, 17а, 19а, 20, 23; улица Бостандык - 7, 9, 10, 11, 12, 14, 17, 23, 26, 29; улица Комарова - 1, 2, 2а, 3, 4, 5, 6, 7, 8, 9, 10, 11, 12, 12а, 13, 14, 15, 16; улица Аль-Фараби – 94, 96, 98, 99, 100, 101; улица Победы – 70, 74, 76, 76а, 91, 93, 95, 97, 97а, 99, 101; улица Молодежная – 45, 47, 49, 51; улица Достык – 100, 104, 104а, 106, 108, 110, 112, 121, 125, 125а, 125б, 127; улица Пушкина – 44, 46, 48, 50, 53, 55, 57, 59, 61.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185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Жанабирлик, улица Женис 13/2, здание Жанабирликского медицинского пункта государственного предприятия на праве хозяйственного ведения "Астраханская районная больница при Управлении здравоохранения Акмолинской области", телефон 8 (71641) 2-29-58.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Жанабирлик.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186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Таволжанка, улица Речная 6, здание государственного учреждения "Таволжанская основная школа" отдела образования Астраханского района, телефон 8 (71641) 24-5-58.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Таволжанка.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187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Бирлик, улица Абылайхана 10, здание государственного учреждения "Толкынкульская основная школа" отдела образования Астраханского района, телефон 8 (71641) 5-22-30.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Бирлик.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188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станция Колутон, улица Кенесары 12, здание государственного учреждения "Колутонская основная школа" отдела образования Астраханского района, телефон 8 (71641) 24-4-96.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Колутон.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190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Алгабас, улица Уахита Курмангожина 5/1, здание Алгабаского медицинского пункта государственного предприятия на праве хозяйственного ведения "Астраханская районная больница при Управлении здравоохранения Акмолинской области", телефон 8 (71641) 5-23-94.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Алгабас.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191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Узунколь, улица Целинная 80а, здание государственного учреждения "Узынкульская средняя школа" отдела образования Астраханского района, телефон 8 (71641) 27-1-84.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Узунколь.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192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Булакты, улица Юрия Гагарина 7, здание государственного учреждения "Красногвардейская основная школа" отдела образования Астраханского района, телефон 8 (71641) 5-18-01.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Булакты.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193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Бесбидаик, улица Андрея Коваленко 12/2, здание медицинского пункта государственного предприятия на праве хозяйственного ведения "Астраханская районная больница при Управлении здравоохранения Акмолинской области", телефон 8 (71641) 26-3-08.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Бесбидаик.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194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Степное, улица Орталык 25, здание государственного учреждения "Степновская основная школа" отдела образования Астраханского района, телефон 8 (71641) 5-27-14.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Степное.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195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Шиликты, улица Бейбитшилик 28, здание государственного учреждения "Шиликтинская основная школа" отдела образования Астраханского района, телефон 8 (71641) 5-19-28.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Шиликты.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196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Зеленое, улица Молодежная 21, здание государственного учреждения "Есильская средняя школа" отдела образования Астраханского района, телефон 8 (71641) 26-7-10.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Зеленое.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197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Жалтыр, улица Мира 91, здание государственного учреждения "Жалтырская средняя школа № 2" отдела образования Астраханского района, телефон 8 (71641) 21-4-07.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Жалтыр, улица Станционная - 1, 2, 3, 4, 5, 6, 7, 9, 10, 11, 12, 13, 14, 15, 16, 17, 18, 19, 20, 21, 22, 24, 25, 26, 27, 28, 29, 30, 31, 33, 34, 35, 36, 37, 38, 39, 40, 41, 42, 43, 44, 45, 46, 47, 48, 49, 50, 55, 57, 58; улица Северная - 1, 2, 3, 4, 5, 6, 8, 11, 12, 13, 14, 15, 16, 17, 19, 21, 22, 24, 28, 29, 31, 32, 32а, 34, 35, 36, 37, 38, 39, 41, 42, 44, 45, 46, 47, 48, 49, 50, 51, 52, 54, 56, 58, 58а, 60, 61, 62, 65, 67, 68, 69, 70, 71, 72, 73, 74, 75, 76, 77, 78, 79, 81, 82, 83, 84, 85, 87, 89, 91, 93; улица Трудовая - 1, 2, 3, 4, 6, 7, 8, 9, 10, 12, 13, 16, 18, 19, 20, 21, 22, 23, 24, 25, 26, 27, 28, 29, 31, 32, 33, 34, 37, 38, 39, 41, 43; улица Алиби Жангельдина - 1, 2, 3, 6, 7, 8, 9, 10, 11, 12, 13, 14, 15, 16, 17, 19, 20, 21, 22, 23, 27, 31, 32, 35; улица Грейдерная – 1, 1а/1, 1а/2, 1б/1, 1б/2, 2, 3, 4, 5, 6, 7, 8, 9, 11, 12, 13, 14, 15, 17, 19, 21; улица Пушкина - 2, 4, 6, 8, 12, 16, 18, 24, 26, 26а, 28, 30, 32, 34; улица 1 Линейная - 2, 25, 29; улица 2 Линейная - 1, 2, 3, 5, 6, 7, 8, 9, 10, 11, 12, 13, 14, 15, 16, 18, 20, 21, 22а, 23, 24, 25, 28, 30, 32, 34, 40, 42 43, 44, 45, 50; улица Казарма 685 - 1/1, 1/2, 1/3, 2/1, 2/2, 2/3, 3/1, 3/2, 3/3; улица Маншук Маметовой - 1, 2, 6, 8, 10, 12, 14, 16, 18, 22, 24, 26, 28; улица Мира – 1, 2, 3, 4, 5, 6, 7, 8, 9, 10, 10а, 11, 12, 13, 14, 15, 16, 17, 19, 21, 22, 23, 24, 25, 26, 27, 28, 29, 30, 31, 32, 33, 34, 35, 36, 37, 38, 39, 40, 41, 43, 45, 47, 49, 51, 53, 55, 57, 59, 61, 63, 65, 69, 71, 73, 75, 77, 77а, 79, 79а, 79б, 81, 83, 85, 87/1, 87/2, 89/1, 89/2.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198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Жалтыр, улица Вокзальная 2а, здание Жалтырского сельского Дома культуры государственного коммунального казенного предприятия "Астраханский районный Дом культуры", телефон 8 (71641) 21-5-02.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Жалтыр, улица Вокзальная - 1, 2, 3, 4, 5, 6, 7, 8, 9, 10, 11, 12, 13, 14, 15, 16, 17, 18, 19, 20, 21, 22, 23/1, 23/4, 23/5, 23/6, 23/7, 23/10, 23/11, 23/12, 25/1, 25/2, 25/3, 25/4, 25/5, 25/6, 25/7, 25/8, 27/1, 27/2, 27/3, 27/4, 27/6, 27/9, 28, 30, 32, 34, 36, 38, 40, 42, 44, 46/2, 46/3, 48/1, 48/2, 50, 52, 54/1, 54/2, 56/1, 56/2, 58/1, 58/2, 60/1, 60/2, 62/1, 62/2, 64, 66/1, 66/2, 66/3, 66/5, 66/6, 66/7, 66/8, 66/9, 66/10, 66/11, 66/12, 70/1, 70/2, 70/3, 70/4, 70/5, 70/6, 70/7, 70/8, 70/9, 70/10, 70/11, 70/12; улица Карла Маркса - 1, 3, 4, 5, 6, 7/1, 7/2, 8/1, 8/2, 8/3, 8/4, 9/1, 9/2, 10, 11/1, 11/2, 11/3, 11/4, 12/1, 12/2, 12/3, 12/4, 14, 15, 16, 17, 18, 19, 20, 23, 24, 25, 26, 27, 28, 29, 31, 32, 33, 35, 37, 39, 41; улица Ленина – 1/1 1/2, 1/3, 1/4, 2/1, 2/2, 2/3, 2/4, 2/5, 2/6, 2/7, 2/8, 2/9, 2/10, 2/11, 2/12, 2/13, 2/14, 2/15, 2/16, 2/17, 2/18, 3/1, 3/3, 3/4, 3/5, 3/6, 3а/1, 3а/2, 3а/3, 3а/4, 3а/5, 3а/6, 3а/7, 3а/8, 3а/9, 3а/10, 3а/11, 3а/12, 3а/13, 5/2, 5/3, 5/4, 5/5, 5/6, 5/7, 5/8, 6/1, 7/1, 7/2, 7/3, 7/4, 7/5, 7/6, 7/7, 7/8, 9/1, 9/2, 9/3, 9/4, 9/5, 9/6, 9/7, 9/8, 9/9, 9/10, 9/11, 9/12, 9/13, 9/14, 9/15, 9/16, 11/1, 11/2, 11/3, 11/4, 11/5, 11/6, 11/7, 11/8, 13/1, 13/2, 13/3, 13/4, 13/5, 13/6, 13/7, 13/8, 13/9, 13/10, 13/11, 13/12, 13/13, 13/14, 13/15, 13/16, 15/2а, 15/2, 15/3, 15/4, 15/5, 15/6, 15/7, 15/8, 15а/3, 15а/4, 15а/5, 15а/8, 15а/11, 15а/12, 16/3, 16/4, 16/5, 16/6, 16/7, 16/8, 16/9, 16/10, 16/11, 16/12, 17/1, 17/3, 17/4, 17/5, 17/6, 17/7, 17/8, 17а/1, 17а/3, 17а/4, 17а/5, 17а/6, 17а/7, 17а/8, 17а/9, 17а/10, 17а/11, 21/1, 21/2, 21/3, 21/4, 21/5, 21/6, 21/7, 21/8, 23/1, 23/2, 23/3, 23/4, 23/5, 23/6, 23/7, 23/8, 25/2, 27/1, 27/2, 29/1, 29/2, 31/1, 31/2, 32/1, 32/2, 32/3, 32/4, 35/1, 35/2, 35/3, 35/4, 35/5, 35/6, 36/1, 36/2, 36/3, 36/4, 38/1, 38/2, 38/3, 38/4, 40/1, 40/2, 42, 44; улица Гагарина – 2, 3, 4, 10, 11, 12, 13, 15, 16, 18, 29, 34, 39, 40, 42, 43, 45, 50, 51, 52, 53, 54, 55, 56, 57, 58, 60, 62, 64, 65, 67, 69, 71, 75, 77; улица Тельмана – 3, 7, 10, 11, 12, 13, 15, 16, 18, 19, 21, 22, 24, 27, 29, 30, 31, 32, 34, 36, 39, 41, 43, 45, 46, 47, 48/1, 48/2, 49, 50/1, 50/2, 51, 53, 52/1, 52/2, 55/1, 55/2, 56/1, 56/2, 57/1, 57/2; улица Школьная - 1, 2, 3, 4, 5, 6, 8, 10, 12, 14, 16, 18, 20, 22, 24, 26, 28, 30, 32; улица Энгельса - 1, 2, 3, 4, 5, 6, 7, 8, 9, 10, 11, 12, 13, 14, 15, 17, 18, 19, 20, 21, 22, 23, 24, 25, 26, 27, 28, 29, 30, 31, 32, 33, 34/1, 34/2, 34/3, 34/4, 34/5, 34/6, 34/7, 34/8, 34/9, 34/10, 34/11, 34/12, 36/1, 36/3, 36/4, 36/5, 36/6, 36/7, 36/8; улица Жамбыла Жабаева - 1, 5, 7, 9, 11, 13, 17, 19, 21, 23, 27, 29, 31, 33, 37, 39, 41, 43, 45; улица ЖБК – 1/1, 1/2, 2/1, 2/2; улица Степная – 1; улица Автотранспортная - 2/1, 2/2, 4, 6, 7; улица Восточная – 2, 4, 8, 9, 11, 12, 13, 14, 16, 25, 26, 29, 31, 37; улица Димитрова - 1, 2, 3, 4, 5, 6, 7, 8, 14, 15, 16, 17, 19, 22, 23, 24, 25, 26, 27, 29, 30, 31, 32, 33, 34, 40, 42, 44, 46; улица Буденного - 1, 3, 4, 5, 5а, 6, 7, 7а, 8, 9, 10, 12, 13, 14, 17, 19, 20, 21, 22, 23, 24, 25, 27, 29, 30, 31, 32, 33, 34, 36, 37, 38, 39, 40, 42, 43, 44, 45, 46, 47, 48, 49, 50, 51, 52, 54, 55, 57, 59, 61, 65; улица Южная - 1/1, 1/2, 2/1, 2/2, 2/3, 2/4, 2/5, 2/6, 2/7, 2/8, 3, 4/1, 4/2, 4/3, 4/4, 4/5, 4/6, 4/7, 4/8, 4/9, 4/10, 4/11, 4/12, 4/13, 4/14, 4/15, 4/16, 5, 7, 8, 11, 12, 13, 14, 15, 16, 17, 19, 20, 21, 23, 24, 25, 26, 28, 29, 30, 32, 33, 36, 37, 38, 39, 40, 49, 51, 53, 55.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199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Жалтыр, улица Чапаева 26а, здание государственного учреждения "Жалтырская средняя школа № 1" отдела образования Астраханского района, телефон 8 (71641) 3-12-27.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Жалтыр, улица Строительная - 1/1, 1/2, 2/1, 2/2, 3/1, 3/2, 4/1, 4/2, 4/3, 5/1, 5/2, 6/1, 6/2, 7/1, 7/2, 8/1, 8/2, 9/1, 9/2, 10/1, 10/2, 11/1, 11/2, 12/1, 12/2, 14/1, 14/2, 16/1, 16/2, 17/1, 17/2, 18/1, 18/2, 19/1, 19/2, 20/1, 20/2, 21/1, 21/2, 22/1, 22/2, 23/1, 23/2, 25/1, 25/2, 26/1, 26/2, 28/1, 28/2; улица Октябрьская - 1/1, 1/2, 2/1, 2/2, 2/3, 2/4, 2а, 3/1, 3/2, 4/1, 4/2, 5/1, 5/2, 6/1, 6/2, 7/1, 7/2, 8/1, 8/2, 9/1, 9/2, 10/1, 10/2, 11/1, 11/2, 12/1, 12/2, 13/1, 13/2, 14/1, 14/2, 15/1, 15/2, 16/1, 16/2, 16/3, 17/1, 17/2, 18/1, 18/2, 19/1, 19/2, 20/1, 20/2, 21, 22/1, 22/2, 23, 24/1, 24/2, 26/1, 26/2, 27, 29; улица Новая - 1, 3, 5, 2/1, 2/2, 4/1, 4/2, 6/1, 6/2, 8/1, 8/2, 10/1, 10/2, 12/1, 12/2, 14/1, 14/2, 16/1, 16/2, 18/1, 18/2, 22/1, 22/2, 24/1, 24/2, 26/1, 26/2; улица Кирова - 1/1, 1/2, 2, 3/1, 3/2, 4, 5/1, 5/2, 6, 7/1, 7/2, 8, 9/1, 9/2, 10; улица Советская - 1/1, 1/2, 2/1, 2/2, 3, 4/1, 4/2, 5, 6/1, 6/2, 7, 8, 9, 10, 12, 14, 15, 16, 17, 18, 19, 20, 21, 22, 23, 24, 25, 28, 30, 31, 31/2, 32, 33, 34, 36, 38, 40, 42, 44; улица Амангельды Иманова - 1, 2, 3, 4/1, 4/2, 5, 7, 8/1, 8/2, 9, 10/1, 10/2, 11, 12/1, 12/2, 13, 14, 15, 16, 17, 18, 20, 22, 24, 26, 28, 30/1, 30/2, 32, 34, 36, 38; улица Комсомольская - 1/1, 1/2, 2/1, 2/2, 3/1, 3/2, 4/1, 4/2, 5/1, 5/2, 6/1, 6/2, 7/1, 7/2, 8/1, 8/2, 9/1, 9/2 10/1, 10/2, 10/3, 11/1, 11/2, 12/1, 12/2, 13/1, 13/2, 14/1, 14/2, 15/1, 15/2, 16, 17/1, 17/2, 18, 19/1, 19/2, 21/1, 21/2, 23/1, 23/2, 25/1, 25/2, 25/3, 27, 29; улица Чапаева - 1, 1а/1, 1а/2, 1а/3, 2, 2а, 3, 4, 5, 6, 7, 8, 9, 10, 11, 12, 12а/1, 12а/2, 13, 14, 14а, 15, 16, 17, 18, 19, 20, 21, 22, 23, 24, 25, 26, 27, 28, 29, 30, 31, 32, 33, 34, 35, 36, 37, 38, 39, 40, 41, 42, 43, 44, 45, 46, 47, 48, 48а, 48б, 49, 50, 51, 52, 52а, 53, 54, 55, 56, 56а, 57, 58, 58а, 59, 60, 61, 62, 63, 64, 65, 67, 68, 69, 70, 71, 73, 75, 77, 79, 81; улица Нефтебазовская - 1/1, 1/2, 2, 3/1, 3/2, 4/1, 4/2; переулок Книжный - 1, 2/1, 2/2, 4, 5, 7, 8/1, 8/2, 9/1, 9/2, 10, 11; улица Некрасова - 3; улица Астраханская - 2, 3, 5, 6, 7, 8, 9, 10, 11, 12, 13, 14, 15, 16, 17, 18, 19, 20, 21, 22, 23, 24, 25, 26, 27, 28, 29, 30, 31, 32, 33, 34, 35, 36, 37, 38, 39, 40, 41, 42, 43, 44, 46; улица Первомайская - 2, 3, 4, 5, 6, 7, 8, 10, 11, 12, 13, 14, 15, 16, 17, 18, 19, 20, 21, 22, 24, 25, 26, 27, 28, 29, 30, 32, 33, 34, 35, 36, 37, 38, 39, 40, 41, 42, 43, 44, 45, 46, 47, 48, 49, 51, 52, 53/1, 53/2, 54; улица Дорожная - 2, 3/1, 3/3, 3/4, 3/5, 3/6, 4, 5, 6, 7/1, 7/2, 7/3, 7/4, 8, 10, 11, 12, 13, 14, 15, 16, 17, 18, 19, 20, 21, 22, 23, 24, 25, 26, 27, 29, 31, 33, 35, 37, 39, 41; улица Абая Кунанбаева - 1, 1а, 3, 4, 5, 6, 7, 9, 10, 11, 12, 13, 14, 15, 17, 18, 18а, 19, 20, 21, 23, 24, 25, 27, 28, 29, 30, 32, 37.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200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Акбеит, улица Центральная 7/5, здание медицинского пункта государственного предприятия на праве хозяйственного ведения "Астраханская районная больница при Управлении здравоохранения Акмолинской области", телефон 8 (71641) 5-23-97.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Акбеит.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201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Оксановка, улица Достык 118, здание государственного учреждения "Оксановская основная школа" отдела образования Астраханского района, телефон 8 (71641) 5-23-78.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Оксановка.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202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Акимовка, улица Сарыколь 128, здание государственного учреждения "Акимовская основная школа" отдела образования Астраханского района, телефон 8 (71641) 5-22-94.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Акимовка.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203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Жана-Турмыс, улица Абылайхана 17, здание государственного учреждения "Кызылжарская средняя школа" отдела образования Астраханского района, телефон 8 (71641) 28-3-41.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Жана-Турмыс.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204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Жарсуат, улица Бауыржана Момышулы 58, здание государственного учреждения "Жарсуатская основная школа" отдела образования Астраханского района, телефон 8 (71641) 5-21-67.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Жарсуат.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205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Ягодное, улица Достык 8/1, здание Ягодянского медицинского пункта государственного предприятия на праве хозяйственного ведения "Астраханская районная больница при Управлении здравоохранения Акмолинской области", телефон 8 (71641) 5-23-95.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Ягодное.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206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Старый Колутон, улица Бауыржана Момышулы 34, здание Староколутонского сельского клуба государственного коммунального казенного предприятия "Астраханский районный Дом культуры", телефон 8 (71641) 24-9-36.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Старый Колутон, село Зареченка.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207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Косколь, улица Жапархана Асаинова 9/1, здание Коскольского медицинского пункта государственного предприятия на праве хозяйственного ведения "Астраханская районная больница при Управлении здравоохранения Акмолинской области", телефон 8 (71641) 5-12-62.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Косколь.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208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Ковыленка, улица Аманжола Шалтаева 50, здание государственного учреждения "Ковыленская основная школа" отдела образования Астраханского района, телефон 8 (71641) 5-11-67.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Ковыленка.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209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Новый Колутон, улица Аль-Фараби 59, здание государственного учреждения "Новоколутонская средняя школа" отдела образования Астраханского района, телефон 8 (716) 24-7-49.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Новый Колутон.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210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Караколь, улица Аль-Фараби 25, здание государственного учреждения "Вишневская основная школа" отдела образования Астраханского района, телефон 8 (71641) 5-12-80.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Караколь.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