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784f" w14:textId="3197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Астраханскому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21 декабря 2015 года № 310. Зарегистрировано Департаментом юстиции Акмолинской области 12 января 2016 года № 5188. Утратило силу постановлением акимата Астраханского района Акмолинской области от 19 апреля 2016 года № 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Астраханского района Акмолинской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"О занятости населения",акимат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Астраханскому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организаций,виды, объемы,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Астраханского района М.К.Кожахмет.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"Объединенный отдел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М.Ильдетаев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филиала общественного объединения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"Партия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"Нұр Отан"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Л.Мартыновская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 Астраханского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С.Шойбеков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А.Акмаганбетов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по Астраханскому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6166"/>
        <w:gridCol w:w="2332"/>
        <w:gridCol w:w="2333"/>
      </w:tblGrid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Жалтырского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Староколутонского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Новочеркасского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Николаевского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Колутонского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Есильского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Первомайского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Бесбидаикского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Острогорского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Каменка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Узункольского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"Объединенный отдел по делам обороны Астраханского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Астраханского района Департамента юстиции Акмолинской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Астраханского района Департамента внутренних дел Акмолинской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"Ветсервис+" при акимате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 по Астраханскому району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3346"/>
        <w:gridCol w:w="2636"/>
        <w:gridCol w:w="2462"/>
        <w:gridCol w:w="1857"/>
        <w:gridCol w:w="768"/>
        <w:gridCol w:w="434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по благоустройству и очистке территорий, озеленение районного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Жалтырского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Староколутонского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Новочеркасского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Николаевского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Колутонского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Есильского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Первомайского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Бесбидаикского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Острогорского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Каменка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Узункольского сельского округа 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акимаАстраханского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"Объединенный отдел по делам обороны Астраханского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законодательс-твом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спорта"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Астраханского района Департамента юстиции Акмолинской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Астраханского района Департамента внутренних дел Акмолинской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"Ветсервис+" при акимате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