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db9d" w14:textId="688d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2014 года № 5С-34/1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10 марта 2015 года № 5С-36/1. Зарегистрировано Департаментом юстиции Акмолинской области 30 марта 2015 года № 4712. Утратило силу решением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2015-2017 годы" от 24 декабря 2014 года № 5С-34/1 (зарегистрировано в Реестре государственной регистрации нормативных правовых актов № 4568, опубликовано 16 января 2015 года в газете "Бұлаңды Таңы" и 16 января 2015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3737094,5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480884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3202092,5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3764848,9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1691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-34982,4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34982,4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8919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1691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27754,4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Предусмотреть в районном бюджете на 2015 год целевые трансферты в сумме 1628011,5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целевые трансферты на развитие из республиканского бюджета в сумме 783461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783461 тысяча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из областного бюджета в сумме 114052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114052 тысячи тенге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целевые текущие трансферты из республиканского бюджета в сумме 610339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12472 тысячи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172119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42438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 тысяч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354891 тысяча тенге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14135 тысяч тенге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2560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10494 тысячи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1145 тысяч тенге на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целевые текущие трансферты из областного бюджета в сумме 120159,5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 тысяч тенге на проведение санитарного убоя мелкого рогатого скота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2424 тысячи тенге на возмещение (до 50%) стоимости сельскохозяйственных животных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11330 тысяч тенге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4295 тысяч тенге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6750 тысяч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тысяч тенге на приобретение электронных учебников для школ.";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"О районном бюджете на 2015-2017 годы" от 24 декабря 2014 года № 5С-34/1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36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Е.Капезов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№ 5С-36/1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5С-34/1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57"/>
        <w:gridCol w:w="1257"/>
        <w:gridCol w:w="5459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5"/>
        <w:gridCol w:w="1525"/>
        <w:gridCol w:w="4450"/>
        <w:gridCol w:w="3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5035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462"/>
        <w:gridCol w:w="1462"/>
        <w:gridCol w:w="4918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№ 5С-36/1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5С-34/1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712"/>
        <w:gridCol w:w="1712"/>
        <w:gridCol w:w="3991"/>
        <w:gridCol w:w="3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644"/>
        <w:gridCol w:w="1645"/>
        <w:gridCol w:w="3833"/>
        <w:gridCol w:w="4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947"/>
        <w:gridCol w:w="1947"/>
        <w:gridCol w:w="2255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987"/>
        <w:gridCol w:w="1987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7"/>
        <w:gridCol w:w="1854"/>
        <w:gridCol w:w="1854"/>
        <w:gridCol w:w="2148"/>
        <w:gridCol w:w="2148"/>
        <w:gridCol w:w="2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1987"/>
        <w:gridCol w:w="2363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2098"/>
        <w:gridCol w:w="2098"/>
        <w:gridCol w:w="18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