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1a4" w14:textId="ab35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10 апреля 2015 года № 5С-37/1. Зарегистрировано Департаментом юстиции Акмолинской области 14 мая 2015 года № 4793. Утратило силу решением Буландынского районного маслихата Акмолинской области от 5 февраля 2018 года № 6С-19/6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решения - в редакции решения Буландынского районного маслихата Акмолинской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Буландынского районного маслихата Акмолинской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05.12.2016 </w:t>
      </w:r>
      <w:r>
        <w:rPr>
          <w:rFonts w:ascii="Times New Roman"/>
          <w:b w:val="false"/>
          <w:i w:val="false"/>
          <w:color w:val="000000"/>
          <w:sz w:val="28"/>
        </w:rPr>
        <w:t>№ 6С-7/8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2. Настоящее решение вступает в действие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37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Е.Капезов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РГУ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