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8594" w14:textId="ee58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сельских населенных пунктов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июня 2015 года № 5С-39/2. Зарегистрировано Департаментом юстиции Акмолинской области 23 июля 2015 года № 4894.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сельских населенных пунктов Буландынского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39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РГУ управления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Буландынскому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району Департамента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государственных доходов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Комитета государственных доходов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Министерства финансов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5С-39/2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сельских населенных пунктов Буландынского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Буландынского районного маслихата Акмолинской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6С-60/3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2749"/>
        <w:gridCol w:w="8268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Поправочный коэффициент к базовым ставкам платы за земельные участки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Название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сельских населенных пунктов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входящих зону (по сельским (аульным) округам)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Караозек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село Токтамыс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село Алтынды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01-009-002 село Вознесенка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село Никольское (Никольский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Аккайын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село Шубарагаш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Купчановка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Байсуат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01-009-020 село Журавлевка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село Боярка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01-009-009 село Капитоновка (Капитоновский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01-009-017 село Партизанка (Амангельдинский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село Гордеевка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село Новокиевка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Ельтай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Еруслановка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Новобратское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село Тастыозек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Отрадное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Жанаталап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Алаколь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село Мат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село Иванковка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Ярославка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село Пушкино (Капитоновский сельский округ)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село Айнаколь (Айнакольский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Воробьевка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Буденовка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село Ултуган (Никольский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01-009-017 село Ортакшил (Амангельдинский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Новодонецкое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Суворовка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село Балуана Шолака (Капитоноский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Добровольное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Красносельское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село Острогорка (Айнакольский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Отрадное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