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7bb0" w14:textId="c5f7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2014 года № 5С-34/1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ноября 2015 года № 5С-42/1. Зарегистрировано Департаментом юстиции Акмолинской области 27 ноября 2015 года № 5089. Утратило силу решением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2015-2017 годы" от 24 декабря 2014 года № 5С-34/1 (зарегистрировано в Реестре государственной регистрации нормативных правовых актов № 4568, опубликовано 16 января 2015 года в газете "Бұланды Таңы" и 16 января 2015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3632735,2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548503,4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3219,3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23279,6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3057732,9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3663750,3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7215,1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8906,1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1691,0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-38230,2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38230,2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8906,0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1691,0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31015,2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нематериальных активов.";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"1485459,3" заменить на цифры "1483651,9";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цифры "4456,0" заменить на цифры "12804,0";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целевые текущие трансферты из областного бюджета в сумме 206804,7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73742,1 тысячи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33565,0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2532,0 тысячи тенге на возмещение (до 50%) стоимости сельскохозяйственных животных (крупного и мелкого рогатого скота)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9748,0 тысяч тенге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4095,0 тысяч тенге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5625,0 тысяч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тысяч тенге на приобретение электронных учебников для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15810,1 тысяч тенге на приобретение и доставку учебников, учебно-методических комплексов для районных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60000,0 тысяч тенге на развитие жилищно-коммунального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"8919,0" заменить на цифры "8906,0";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57"/>
        <w:gridCol w:w="1257"/>
        <w:gridCol w:w="5459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57"/>
        <w:gridCol w:w="1257"/>
        <w:gridCol w:w="5459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241"/>
        <w:gridCol w:w="1109"/>
        <w:gridCol w:w="975"/>
        <w:gridCol w:w="842"/>
        <w:gridCol w:w="842"/>
        <w:gridCol w:w="842"/>
        <w:gridCol w:w="842"/>
        <w:gridCol w:w="842"/>
        <w:gridCol w:w="975"/>
        <w:gridCol w:w="842"/>
        <w:gridCol w:w="842"/>
        <w:gridCol w:w="842"/>
        <w:gridCol w:w="842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464"/>
        <w:gridCol w:w="464"/>
        <w:gridCol w:w="1082"/>
        <w:gridCol w:w="997"/>
        <w:gridCol w:w="997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241"/>
        <w:gridCol w:w="1109"/>
        <w:gridCol w:w="975"/>
        <w:gridCol w:w="842"/>
        <w:gridCol w:w="842"/>
        <w:gridCol w:w="975"/>
        <w:gridCol w:w="975"/>
        <w:gridCol w:w="842"/>
        <w:gridCol w:w="975"/>
        <w:gridCol w:w="975"/>
        <w:gridCol w:w="975"/>
        <w:gridCol w:w="975"/>
        <w:gridCol w:w="975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