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f658" w14:textId="e36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Егиндыкольского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16 июня 2015 года № а-6/115. Зарегистрировано Департаментом юстиции Акмолинской области 16 июля 2015 года № 4874.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Егиндыкольского района Акмолинской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а-11/158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Егиндыкольской районной территориальной избирательной комиссией места для размещения агитационных печатных материалов для всех кандидатов на территории Егиндыкольского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Егиндыкольского района Акмолинской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а-11/158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Егиндыкольского района Акмолинской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а-11/158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от 22 февраля 2011 года № А-2/47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1 марта 2011 года № 1-8-109, опубликовано в районной газете "Егіндікөл" от 1 марта 2011 года № 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Жаканова 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Егиндыкольской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Папенов О.В.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"Егиндыкольская центральная 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больница" при управлении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Ахмедов Т.Д.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а-6/115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Егиндыкольского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Егиндыкольского района Акмолинской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а-11/158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0789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улица Мира, 13, стенд у здания Абайской сельской библиотеки государственного учреждения "Централизованная библиотечная система" отдела внутренней политики, культуры, развития языков и спорта Егиндыкольского района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Полтавское, улица Центральная, 16, стенд у здания коммунального государственного учреждения "Общеобразовательная школа села Полтавское отдела образования по Егиндыкольскому району управления образования Акмолинской области" 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Коркем, улица Коркем, 17, стенд у здания коммунального государственного учреждения "Основная средняя школа села Коркем отдела образования по Егиндыкольскому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Бауманское, улица Школьная, 1/2, стенд у здания коммунального государственного учреждения "Общеобразовательная школа села Бауманское отдела образования по Егиндыкольскому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Буревестник, улица Центральная, 6, информационный стенд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улица Победы, 11, стенд у здания государственного коммунального казенного предприятия "Егиндыкольский районный Дом культуры" при отделе внутренней политики, культуры, развития языков и спорта Егиндыкольского района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улица Джамбула, 15, стенд у здания государственного коммунального предприятия на праве хозяйственного ведения "Егиндыкольская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Жалманкулак, улица Ленина, 8, стенд в центре села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Жулдыз, улица Школьная, 1, стенд у здания Жулдызского медицинского пункта государственного коммунального предприятия на праве хозяйственного ведения "Егиндыкольская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Коржинколь, улица Школьная, 18, стенд у здания коммунального государственного учреждения "Общеобразовательная школа села Коржынколь отдела образования по Егиндыкольскому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Спиридоновка, улица Горького, 8, стенд у здания коммунального государственного учреждения "Общеобразовательная школа села Спиридоновка отдела образования по Егиндыкольскому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 улица Школьная, 29, стенд у здания коммунального государственного учреждения "Общеобразовательная школа села Узунколь отдела образования по Егиндыкольскому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Тоганас, улица Школьная, 1, стенд у здания государственного учреждения "Основная средняя школа села Тоганас отдела образования по Егиндыкольскому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июня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а-6/115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Егиндыкольского района Акмолинской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а-11/158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