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4ed4" w14:textId="6354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26 декабря 2014 года № 5С32-2 "О бюджете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4 сентября 2015 года № 5С 36-4. Зарегистрировано Департаментом юстиции Акмолинской области 1 октября 2015 года № 4993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2015-2017 годы» от 26 декабря 2014 года № 5С32-2 (зарегистрированное в Реестре государственной регистрации нормативных правовых актов № 4579, опубликованное 19 января 2015 года в районной газете «Егіндікөл»)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1076601,2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146761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921598,2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1065244,1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12094,1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14865,1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20015,2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20015,2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-20752,2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20752,2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8658,2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Е.Исаченко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04 сентября 2015 год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сентября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5С36-4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5С32-2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47"/>
        <w:gridCol w:w="710"/>
        <w:gridCol w:w="9091"/>
        <w:gridCol w:w="2527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1076601,2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146761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83372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40216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15937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3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921598,2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921598,2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921598,2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773"/>
        <w:gridCol w:w="689"/>
        <w:gridCol w:w="9049"/>
        <w:gridCol w:w="259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1065744,1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185025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59235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71288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10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785,1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680,2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413,7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585053,8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585053,8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417400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7713,8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48004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46151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10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25396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73974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65496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22601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39604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92349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84917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84917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12094,1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14865,1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14865,1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14865,1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-20752,1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20752,1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сентября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5С36-4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5С32-2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0"/>
        <w:gridCol w:w="2630"/>
      </w:tblGrid>
      <w:tr>
        <w:trPr>
          <w:trHeight w:val="79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102 354</w:t>
            </w:r>
          </w:p>
        </w:tc>
      </w:tr>
      <w:tr>
        <w:trPr>
          <w:trHeight w:val="37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87 489</w:t>
            </w:r>
          </w:p>
        </w:tc>
      </w:tr>
      <w:tr>
        <w:trPr>
          <w:trHeight w:val="36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34 957</w:t>
            </w:r>
          </w:p>
        </w:tc>
      </w:tr>
      <w:tr>
        <w:trPr>
          <w:trHeight w:val="39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39 518</w:t>
            </w:r>
          </w:p>
        </w:tc>
      </w:tr>
      <w:tr>
        <w:trPr>
          <w:trHeight w:val="61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</w:t>
            </w:r>
          </w:p>
        </w:tc>
      </w:tr>
      <w:tr>
        <w:trPr>
          <w:trHeight w:val="57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</w:t>
            </w:r>
          </w:p>
        </w:tc>
      </w:tr>
      <w:tr>
        <w:trPr>
          <w:trHeight w:val="46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10 819</w:t>
            </w:r>
          </w:p>
        </w:tc>
      </w:tr>
      <w:tr>
        <w:trPr>
          <w:trHeight w:val="48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7 735</w:t>
            </w:r>
          </w:p>
        </w:tc>
      </w:tr>
      <w:tr>
        <w:trPr>
          <w:trHeight w:val="48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8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</w:t>
            </w:r>
          </w:p>
        </w:tc>
      </w:tr>
      <w:tr>
        <w:trPr>
          <w:trHeight w:val="57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0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4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</w:t>
            </w:r>
          </w:p>
        </w:tc>
      </w:tr>
      <w:tr>
        <w:trPr>
          <w:trHeight w:val="52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</w:t>
            </w:r>
          </w:p>
        </w:tc>
      </w:tr>
      <w:tr>
        <w:trPr>
          <w:trHeight w:val="3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36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435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сентября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5С36-4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5С32-2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9"/>
        <w:gridCol w:w="2671"/>
      </w:tblGrid>
      <w:tr>
        <w:trPr>
          <w:trHeight w:val="75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183 548,2</w:t>
            </w:r>
          </w:p>
        </w:tc>
      </w:tr>
      <w:tr>
        <w:trPr>
          <w:trHeight w:val="43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165 253</w:t>
            </w:r>
          </w:p>
        </w:tc>
      </w:tr>
      <w:tr>
        <w:trPr>
          <w:trHeight w:val="39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9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5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</w:t>
            </w:r>
          </w:p>
        </w:tc>
      </w:tr>
      <w:tr>
        <w:trPr>
          <w:trHeight w:val="39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57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40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96787</w:t>
            </w:r>
          </w:p>
        </w:tc>
      </w:tr>
      <w:tr>
        <w:trPr>
          <w:trHeight w:val="40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9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88104</w:t>
            </w:r>
          </w:p>
        </w:tc>
      </w:tr>
      <w:tr>
        <w:trPr>
          <w:trHeight w:val="54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бюджеты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39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школ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8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60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60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коммунальных предприятий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18 295,2</w:t>
            </w:r>
          </w:p>
        </w:tc>
      </w:tr>
      <w:tr>
        <w:trPr>
          <w:trHeight w:val="3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18295,2</w:t>
            </w:r>
          </w:p>
        </w:tc>
      </w:tr>
      <w:tr>
        <w:trPr>
          <w:trHeight w:val="46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18295,2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сентября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5С36-4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5С32-2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 и сельских округов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944"/>
        <w:gridCol w:w="793"/>
        <w:gridCol w:w="6202"/>
        <w:gridCol w:w="1572"/>
        <w:gridCol w:w="1659"/>
        <w:gridCol w:w="1681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</w:tr>
      <w:tr>
        <w:trPr>
          <w:trHeight w:val="1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184614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</w:t>
            </w:r>
          </w:p>
        </w:tc>
      </w:tr>
      <w:tr>
        <w:trPr>
          <w:trHeight w:val="5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10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15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5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10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5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7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10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8"/>
        <w:gridCol w:w="1878"/>
        <w:gridCol w:w="1878"/>
        <w:gridCol w:w="2329"/>
        <w:gridCol w:w="1879"/>
        <w:gridCol w:w="1879"/>
        <w:gridCol w:w="1879"/>
      </w:tblGrid>
      <w:tr>
        <w:trPr>
          <w:trHeight w:val="30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сельский округ</w:t>
            </w:r>
          </w:p>
        </w:tc>
      </w:tr>
      <w:tr>
        <w:trPr>
          <w:trHeight w:val="435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113557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585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84917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84917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84917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