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daf5" w14:textId="5f8d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 февраля 2015 года № а-02/61. Зарегистрировано Департаментом юстиции Акмолинской области 3 марта 2015 года № 4665. Утратило силу постановлением акимата Ерейментауского района Акмолинской области от 4 мая 2019 года № а-5/140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а-5/140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Ерейментауской районной территориальной избирательной комиссией, места для размещения агитационных печатных материалов в Ерейментауском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Ерейментауского района Альжанова А.Е.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Адрешев М.Б.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02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 на праве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хозяйственного ведения "Ерейментауская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Тасжанов Р.С.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02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02.02.2015 года № а-02/61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Ерейментауском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Ерейментауского района Акмолинской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а-8/282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1016"/>
        <w:gridCol w:w="982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131.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"Средняя школа аула Олжабай батыра" отдела образования Ерейментауского района, улица Шамшит Байтуарова, 15.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Рахымжана Кошкарбаева, 19.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Казахстан", лесопожарная станция-2, улица Шайкена Турсынбаева, 9.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Куншалганского сельского округа" Ерейментауского района Акмолинской области, улица Иллиадора Поморцева, 8.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"Жанатурмыская начальная школа" отдела образования Ерейментауского района, улица Жанатурмыс, 36.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"Каратальская начальная школа" отдела образования Ерейментауского района, улица Тауелсиздик, 42.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Ыбырая Алтынсарина, 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Богенбая, 15.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"Еркеншиликская средняя школа" отдела образования Ерейментауского района, улица Сарыжайлау,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"Детский сад "Еркетай" отдела образования Ерейментауского района, улица Юрия Гагарина, 64 "а".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"Веренская начальная школа" отдела образования Ерейментауского района, улица Мукагали Макатаева, 9.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Енбекского сельского клуба, улица Шахи Карибаева,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Тайбайского сельского округа" Ерейментауского района Акмолинской области, улица Сарыарка, 54.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Ельтай, улица Достык, 4/2.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Ынтымак, 3.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Малтабар, улица Богенбая, 9/3.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Тургайского сельского округа" Ерейментауского района Акмолинской области, улица Курмаша Жанибекова,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"Торгайская средняя школа" отдела образования Ерейментауского района",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Казахстан", улица Орталык, 12.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"Жанажолская основная школа" отдела образования Ерейментауского района, улица Тауелсиздик, 4.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фельдшерского пункта села Карагайлы, улица Карагайлы, 16.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Акмырзинского сельского округа" Ерейментауского района Акмолинской области, улица Жастар, 20.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Жолбасшы, 13.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"Аксуатская средняя школа" отдела образования Ерейментауского района, улица Ыбырая Алтынсарина,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Аксуат" Ерейментауского района Акмолинской области, улица Богенбай батыра, 18/1.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Бозтал" Ерейментауского района Акмолинской области, улица Достык, 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"Улентинская средняя школа" отдела образования Ерейментауского района, улица Маншук Маметовой, 2а.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"Новомарковская средняя школа имени Балабека Жахина"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Новомарковской сельской библиотеки, улица Целинная, 18 "а".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"Аппарат акима Койтасского сельского округа" Ерейментауского района Акмолинской области, улица Бейбитшилик, 11.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 здания коммунального государственного учреждения "Ажинская основная школа" отдела образования Ерейментауского района, улица Зейн Шашкина, 6.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"Байсаринская начальная школа" отдела образования Ерейментауского района, улица Женис, 5/2.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Байтерек, 22.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Коржынкуль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Саккулак би, 2.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Жастар, 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02.02.2015 года № а-02/61 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Ерейментауского района Акмолинской области от 20.08.2018 </w:t>
      </w:r>
      <w:r>
        <w:rPr>
          <w:rFonts w:ascii="Times New Roman"/>
          <w:b w:val="false"/>
          <w:i w:val="false"/>
          <w:color w:val="ff0000"/>
          <w:sz w:val="28"/>
        </w:rPr>
        <w:t>№ а-8/282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228"/>
        <w:gridCol w:w="9313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Концертный зал государственного коммунального казенного предприятия "Ерейментауский районный дом культуры имени Умбетей жырау" отдела культуры и развития языков Ерейментауского района, улица Шокана Уалиханова, 43.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Благодатненской врачебной амбулатории, улица Омиржана Кенбаева, 25.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Куншалганского сельского клуба, улица Ильядора Поморцева, 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дома культуры села Селетинское, улица Ыбырая Алтынсарина, 2.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"Еркеншиликская средняя школа" отдела образования Ерейментауского района, улица Сарыжайлау, 24.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"Торгайская средняя школа" отдела образования Ерейментауского района,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Аксуатского сельского клуба, улица Ыбырая Алтынсарина, 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"Бозтальская средняя школа" отдела образования Ерейментауского района, улица Тауелсиздик, 13 "б".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"Улентинская средняя школа" отдела образования Ерейментауского района, улица Маншук Маметовой, 1а.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"Новомарковская средняя школа имени Балабека Жахина",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зал коммунального государственного учреждения "Ажинская основная школа" отдела образования Ерейментауского района, улица Зейна Шашкина, 6.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 села Тайбай, улица Сарыарка, 52 "а".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"Акмырзинская средняя школа" отдела образования Ерейментауского района, улица Бейбитшилик, 11.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