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d14d" w14:textId="0a7d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10 ноября 2014 года № а-11/564 "Об утверждении Положения государственного учреждения "Аппарат акима города Ерейментау" Ерейментауского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11 марта 2015 года № а-3/165. Зарегистрировано Департаментом юстиции Акмолинской области 16 апреля 2015 года № 4749.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10 ноября 2014 года № а-11/564 "Об утверждении Положения государственного учреждения "Аппарат акима города Ерейментау" Ерейментауского района Акмолинской области" (зарегистрировано в Реестре государственной регистрации нормативных правовых актов № 4510, опубликовано в газете "Ерейментау", "Ереймен" 27 декабря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города Ерейментау" Ерейментауского района Акмолинской области"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"5).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"Об административных правонарушениях", совершенные на территории города".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