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f64d8" w14:textId="20f6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в границах Ерейментауского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19 марта 2015 года № 5С-36/5-15. Зарегистрировано Департаментом юстиции Акмолинской области 27 апреля 2015 года № 4768. Утратило силу решением Ерейментауского районного маслихата Акмолинской области от 24 января 2018 года № 6С-20/5-18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Ерейментауского районного маслихата Акмолинской области от 24.01.2018 </w:t>
      </w:r>
      <w:r>
        <w:rPr>
          <w:rFonts w:ascii="Times New Roman"/>
          <w:b w:val="false"/>
          <w:i w:val="false"/>
          <w:color w:val="ff0000"/>
          <w:sz w:val="28"/>
        </w:rPr>
        <w:t>№ 6С-20/5-18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решения - в редакции решения Ерейментауского районного маслихата Акмолинской области от 26.12.2016 </w:t>
      </w:r>
      <w:r>
        <w:rPr>
          <w:rFonts w:ascii="Times New Roman"/>
          <w:b w:val="false"/>
          <w:i w:val="false"/>
          <w:color w:val="ff0000"/>
          <w:sz w:val="28"/>
        </w:rPr>
        <w:t>№ 6С-10/7-16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Ерейментауского районного маслихата Акмолинской области от 12.04.2016 </w:t>
      </w:r>
      <w:r>
        <w:rPr>
          <w:rFonts w:ascii="Times New Roman"/>
          <w:b w:val="false"/>
          <w:i w:val="false"/>
          <w:color w:val="ff0000"/>
          <w:sz w:val="28"/>
        </w:rPr>
        <w:t>№ 6С-2/3-16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базовые ставки земельного налога и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границах Ерейментауского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Ерейментауского районного маслихата Акмолинской области от 26.12.2016 </w:t>
      </w:r>
      <w:r>
        <w:rPr>
          <w:rFonts w:ascii="Times New Roman"/>
          <w:b w:val="false"/>
          <w:i w:val="false"/>
          <w:color w:val="ff0000"/>
          <w:sz w:val="28"/>
        </w:rPr>
        <w:t>№ 6С-10/7-16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Н.Мандаев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марта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 доходов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Ерейментаускому району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по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Т.Ахметуллин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марта 2015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