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cd18" w14:textId="8d9c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9 июня 2014 года № а-6/289 "Об утверждении Положения государственного учреждения "Аппарат акима Куншалганского сельского округа"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июня 2015 года № а-6/318. Зарегистрировано Департаментом юстиции Акмолинской области 29 июля 2015 года № 4909.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Положения государственного учреждения "Аппарат акима Куншалганского сельского округа" Ерейментауского района Акмолинской области" от 9 июня 2014 года № а-6/289 (зарегистрировано в Реестре государственной регистрации нормативных правовых актов № 4265, опубликовано 26 июля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Куншалганского сельского округа"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