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e284" w14:textId="ea9e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25 декабря 2014 года № 5С-34/2-14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16 октября 2015 года № 5С-41/2-15. Зарегистрировано Департаментом юстиции Акмолинской области 3 ноября 2015 года № 5032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2015-2017 годы» от 25 декабря 2014 года № 5С-34/2-14 (зарегистрировано в Реестре государственной регистрации нормативных правовых актов № 4559, опубликовано 10 января 2015 года в районной газете «Ереймен», 10 января 2015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2 655 948,4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736 503,0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6 809,0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39 508,0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1 873 128,4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2 855 435,7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21 401,0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23 784,0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12 823,0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12 823,0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-233 711,3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233 711,3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«16» октября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5С-41/2-15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5С-34/2-14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30"/>
        <w:gridCol w:w="9078"/>
        <w:gridCol w:w="2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2 655 948,4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736 503,0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386 243,0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333 578,0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13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1 873 128,4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1 873 128,4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1 873 128,4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31"/>
        <w:gridCol w:w="815"/>
        <w:gridCol w:w="8839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2 855 435,7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262 202,3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15 010,4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15 010,4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67 974,0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63 903,0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4 071,0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134 708,5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127 200,5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30 959,4</w:t>
            </w:r>
          </w:p>
        </w:tc>
      </w:tr>
      <w:tr>
        <w:trPr>
          <w:trHeight w:val="11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29 416,4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14 048,1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1 922 300,0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1 759 406,7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12 031,9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1 353 211,2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23 420,5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48 534,0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150 851,0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9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8 761,0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78 592,0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61 801,1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124 694,1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119 095,1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23 663,6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21 522,0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1 698,0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19 937,9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7 840,0</w:t>
            </w:r>
          </w:p>
        </w:tc>
      </w:tr>
      <w:tr>
        <w:trPr>
          <w:trHeight w:val="11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685,1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9 079,5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127 433,0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92 515,0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130 883,7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101 984,0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62 437,0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19 850,7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8 158,1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7 560,1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3 564,5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9 049,0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4 018,0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142 929,8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14 269,6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13 889,6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10 259,0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112 113,2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11 352,2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35 684,0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47 170,8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34 017,8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5 560,9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5 560,9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8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-233 711,3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233 711,3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5С-41/2-15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5С-34/2-14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2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270 788,0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247 004,0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1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6 378,0</w:t>
            </w:r>
          </w:p>
        </w:tc>
      </w:tr>
      <w:tr>
        <w:trPr>
          <w:trHeight w:val="11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206 496,0</w:t>
            </w:r>
          </w:p>
        </w:tc>
      </w:tr>
      <w:tr>
        <w:trPr>
          <w:trHeight w:val="5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72 354,0</w:t>
            </w:r>
          </w:p>
        </w:tc>
      </w:tr>
      <w:tr>
        <w:trPr>
          <w:trHeight w:val="5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за счет целевого трансферта из Национального фонда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36 036,0</w:t>
            </w:r>
          </w:p>
        </w:tc>
      </w:tr>
      <w:tr>
        <w:trPr>
          <w:trHeight w:val="10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91 868,0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61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1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1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0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5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10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0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111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4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0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1 205,0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10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0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4 432,0</w:t>
            </w:r>
          </w:p>
        </w:tc>
      </w:tr>
      <w:tr>
        <w:trPr>
          <w:trHeight w:val="10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6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4 353,0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10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0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4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43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5С-41/2-15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5С-34/2-14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25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280 608,4</w:t>
            </w:r>
          </w:p>
        </w:tc>
      </w:tr>
      <w:tr>
        <w:trPr>
          <w:trHeight w:val="40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280 608,4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99 902,0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55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35 684,0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48 007,1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Тургайской средней школы в селе Тургай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30 768,6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детско-юношеской спортивной школы в связи с передачей расходов с областного уровня на районный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82 552,8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(На завершение отопительного сезона теплоснабжающим предприятиям)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подготовку к отопительному сезону теплоснабжающим и водоснабжающим предприятиям)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5 255,4</w:t>
            </w:r>
          </w:p>
        </w:tc>
      </w:tr>
      <w:tr>
        <w:trPr>
          <w:trHeight w:val="4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2 701,5</w:t>
            </w:r>
          </w:p>
        </w:tc>
      </w:tr>
      <w:tr>
        <w:trPr>
          <w:trHeight w:val="4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2 553,9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12 946,1</w:t>
            </w:r>
          </w:p>
        </w:tc>
      </w:tr>
      <w:tr>
        <w:trPr>
          <w:trHeight w:val="4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5 946,1</w:t>
            </w:r>
          </w:p>
        </w:tc>
      </w:tr>
      <w:tr>
        <w:trPr>
          <w:trHeight w:val="4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ущерба пострадавшим гражданам от стихийного бедствия природного характера, Ерейментаускому району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0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5С-41/2-15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5С-34/2-14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 города Ерейментау, сельских округов и сел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861"/>
        <w:gridCol w:w="713"/>
        <w:gridCol w:w="7939"/>
        <w:gridCol w:w="2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1 170,6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12 843,0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3 774,1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7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