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ed22" w14:textId="669e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25 декабря 2014 года № 5С-34/2-14 "О бюджете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5 ноября 2015 года № 5С-42/2-15. Зарегистрировано Департаментом юстиции Акмолинской области 12 ноября 2015 года № 5043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2015-2017 годы» от 25 декабря 2014 года № 5С-34/2-14 (зарегистрировано в Реестре государственной регистрации нормативных правовых актов № 4559, опубликовано 10 января 2015 года в районной газете «Ереймен», 10 января 2015 года в районной газете «Ерейментау»)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2 712 667,3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793 869,9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6 810,7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39 508,0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1 872 478,7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2 897 147,9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20 212,0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22 595,0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2 383,0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27 829,7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27 829,7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-232 522,3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232 522,3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района на 2015 год в сумме 3 984,0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Т.Уразаков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Е.Нугманов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«5» ноября 2015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ноября 2015 года № 5С-42/2-15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2014 года № 5С-34/2-14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675"/>
        <w:gridCol w:w="590"/>
        <w:gridCol w:w="9106"/>
        <w:gridCol w:w="25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2 712 667,3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793 869,9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24 700,0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24 700,0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250 205,0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250 205,0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443 609,9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390 944,9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20 157,0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30 540,0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1 968,0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69 585,0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4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50 730,0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14 848,0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8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6 810,7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1 070,2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4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210,9</w:t>
            </w:r>
          </w:p>
        </w:tc>
      </w:tr>
      <w:tr>
        <w:trPr>
          <w:trHeight w:val="6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776,5</w:t>
            </w:r>
          </w:p>
        </w:tc>
      </w:tr>
      <w:tr>
        <w:trPr>
          <w:trHeight w:val="13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39 508,0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12 079,0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12 079,0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27 429,0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22 429,0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1 872 478,7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1 872 478,7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1 872 478,7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02"/>
        <w:gridCol w:w="560"/>
        <w:gridCol w:w="9169"/>
        <w:gridCol w:w="2582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2 897 147,9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264 326,4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15 464,5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15 185,4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279,1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70 144,0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64 203,0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134 808,5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127 420,5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7 388,0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30 359,4</w:t>
            </w:r>
          </w:p>
        </w:tc>
      </w:tr>
      <w:tr>
        <w:trPr>
          <w:trHeight w:val="11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28 496,4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13 550,0</w:t>
            </w:r>
          </w:p>
        </w:tc>
      </w:tr>
      <w:tr>
        <w:trPr>
          <w:trHeight w:val="8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16 740,1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16 740,1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14 048,1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1 856 439,7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1 778 471,4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12 031,9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1 356 350,0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23 816,1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48 534,0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151 521,0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3 682,0</w:t>
            </w:r>
          </w:p>
        </w:tc>
      </w:tr>
      <w:tr>
        <w:trPr>
          <w:trHeight w:val="7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21 607,0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8 761,0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80 492,0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71 079,4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38 878,0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38 878,0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37 139,7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37 139,7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124 748,1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119 149,1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24 203,6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21 522,0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1 678,0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19 937,9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</w:p>
        </w:tc>
      </w:tr>
      <w:tr>
        <w:trPr>
          <w:trHeight w:val="11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685,1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11 999,0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9 079,5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141 373,0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9 427,9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5 034,1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3 378,0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106 455,0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132 714,6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103 031,0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6 792,0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63 235,0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26 791,0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19 850,7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8 158,1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7 560,1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3 564,5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9 832,9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3 628,0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814,4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1 203,0</w:t>
            </w:r>
          </w:p>
        </w:tc>
      </w:tr>
      <w:tr>
        <w:trPr>
          <w:trHeight w:val="7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4 187,5</w:t>
            </w:r>
          </w:p>
        </w:tc>
      </w:tr>
      <w:tr>
        <w:trPr>
          <w:trHeight w:val="7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142 229,8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14 269,6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13 889,6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10 259,0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111 413,2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11 352,2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 сырья животного происхождения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34 984,0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5 473,0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5 473,0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5 473,0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47 170,8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46 052,8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46 052,8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34 326,6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22 751,3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22 751,3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5 869,7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5 671,9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197,8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1 721,6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1 721,6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130 806,1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130 806,1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130 806,1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20 212,0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27 829,7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27 829,7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27 829,7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27 829,7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27 829,7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-232 522,3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232 522,3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3 034,7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3 034,7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3 034,7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212 962,0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212 962,0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212 962,0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2015 года № 5С-42/2-15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2014 года № 5С-34/2-14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3"/>
        <w:gridCol w:w="2467"/>
      </w:tblGrid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271 499,0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248 904,0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22 974,0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1 039,0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6 378,0</w:t>
            </w:r>
          </w:p>
        </w:tc>
      </w:tr>
      <w:tr>
        <w:trPr>
          <w:trHeight w:val="112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1 675,0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208 396,0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74 254,0</w:t>
            </w:r>
          </w:p>
        </w:tc>
      </w:tr>
      <w:tr>
        <w:trPr>
          <w:trHeight w:val="58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 за счет целевого трансферта из Национального фонда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6 238,0</w:t>
            </w:r>
          </w:p>
        </w:tc>
      </w:tr>
      <w:tr>
        <w:trPr>
          <w:trHeight w:val="5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36 036,0</w:t>
            </w:r>
          </w:p>
        </w:tc>
      </w:tr>
      <w:tr>
        <w:trPr>
          <w:trHeight w:val="10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91 868,0</w:t>
            </w:r>
          </w:p>
        </w:tc>
      </w:tr>
      <w:tr>
        <w:trPr>
          <w:trHeight w:val="5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61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61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112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4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105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54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2 172,0</w:t>
            </w:r>
          </w:p>
        </w:tc>
      </w:tr>
      <w:tr>
        <w:trPr>
          <w:trHeight w:val="102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2 172,0</w:t>
            </w:r>
          </w:p>
        </w:tc>
      </w:tr>
      <w:tr>
        <w:trPr>
          <w:trHeight w:val="46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10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48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6 036,0</w:t>
            </w:r>
          </w:p>
        </w:tc>
      </w:tr>
      <w:tr>
        <w:trPr>
          <w:trHeight w:val="111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6 036,0</w:t>
            </w:r>
          </w:p>
        </w:tc>
      </w:tr>
      <w:tr>
        <w:trPr>
          <w:trHeight w:val="46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106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45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1 205,0</w:t>
            </w:r>
          </w:p>
        </w:tc>
      </w:tr>
      <w:tr>
        <w:trPr>
          <w:trHeight w:val="45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1 093,0</w:t>
            </w:r>
          </w:p>
        </w:tc>
      </w:tr>
      <w:tr>
        <w:trPr>
          <w:trHeight w:val="10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4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10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48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4 432,0</w:t>
            </w:r>
          </w:p>
        </w:tc>
      </w:tr>
      <w:tr>
        <w:trPr>
          <w:trHeight w:val="106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6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4 353,0</w:t>
            </w:r>
          </w:p>
        </w:tc>
      </w:tr>
      <w:tr>
        <w:trPr>
          <w:trHeight w:val="48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108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106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1 858,0</w:t>
            </w:r>
          </w:p>
        </w:tc>
      </w:tr>
      <w:tr>
        <w:trPr>
          <w:trHeight w:val="4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1 858,0</w:t>
            </w:r>
          </w:p>
        </w:tc>
      </w:tr>
      <w:tr>
        <w:trPr>
          <w:trHeight w:val="40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42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4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2015 года № 5С-42/2-15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2014 года № 5С-34/2-14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3"/>
        <w:gridCol w:w="2467"/>
      </w:tblGrid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278 058,7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278 058,7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99 202,0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64 218,0</w:t>
            </w:r>
          </w:p>
        </w:tc>
      </w:tr>
      <w:tr>
        <w:trPr>
          <w:trHeight w:val="5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34 984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46 157,4</w:t>
            </w:r>
          </w:p>
        </w:tc>
      </w:tr>
      <w:tr>
        <w:trPr>
          <w:trHeight w:val="58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8 276,0</w:t>
            </w:r>
          </w:p>
        </w:tc>
      </w:tr>
      <w:tr>
        <w:trPr>
          <w:trHeight w:val="58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4 788,0</w:t>
            </w:r>
          </w:p>
        </w:tc>
      </w:tr>
      <w:tr>
        <w:trPr>
          <w:trHeight w:val="58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Тургайской средней школы в селе Тургай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28 918,9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среднего образования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58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учебников, учебно-методических комплексов для районных государственных учреждений образования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1 345,0</w:t>
            </w:r>
          </w:p>
        </w:tc>
      </w:tr>
      <w:tr>
        <w:trPr>
          <w:trHeight w:val="58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31 945,0</w:t>
            </w:r>
          </w:p>
        </w:tc>
      </w:tr>
      <w:tr>
        <w:trPr>
          <w:trHeight w:val="58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детско-юношеской спортивной школы в связи с передачей расходов с областного уровня на районный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31 945,0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82 552,8</w:t>
            </w:r>
          </w:p>
        </w:tc>
      </w:tr>
      <w:tr>
        <w:trPr>
          <w:trHeight w:val="60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разработку проектно-сметной документации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46 052,8</w:t>
            </w:r>
          </w:p>
        </w:tc>
      </w:tr>
      <w:tr>
        <w:trPr>
          <w:trHeight w:val="60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(На завершение отопительного сезона теплоснабжающим предприятиям)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0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 (на подготовку к отопительному сезону теплоснабжающим и водоснабжающим предприятиям)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0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 (на решение вопросов по ликвидации чрезвычайных ситуаций в районе)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5 255,4</w:t>
            </w:r>
          </w:p>
        </w:tc>
      </w:tr>
      <w:tr>
        <w:trPr>
          <w:trHeight w:val="4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2 701,5</w:t>
            </w:r>
          </w:p>
        </w:tc>
      </w:tr>
      <w:tr>
        <w:trPr>
          <w:trHeight w:val="4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 (на решение вопросов по ликвидации чрезвычайных ситуаций в районе)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2 553,9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12 946,1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 (на решение вопросов по ликвидации чрезвычайных ситуаций в районе)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5 946,1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ущерба пострадавшим гражданам от стихийного бедствия природного характера, Ерейментаускому району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