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d452" w14:textId="cc3d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27 ноября 2015 года № 17. Зарегистрировано Департаментом юстиции Акмолинской области 21 декабря 2015 года № 5130.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"Об образовании избирательных участков" от 10 апреля 2014 года № 2 (зарегистрировано в Реестре государственной регистрации нормативных правовых актов № 4168, опубликовано 24 мая 2014 года в газетах "Ереймен" и "Ерейментау")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Жусупову З.Б.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11 2015 года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Бестогай, улица Киселева, 11а, Бестогайский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Бестогай, село Кызылту.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Байсары.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Олжабай батыра, улица имени Ш. Байтуарова, 15, здание коммунального государственного учреждения "Средняя школа имени Олжабай батыра"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имени Олжабай батыра.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Новокаменка, улица Рахымжана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Новокаменка.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Бозтал, улица Тауелсиздик, 13б, здание коммунального государственного учреждения "Бозтальская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Тайбай, улица Гагарина - 1, 2, 3, 4, 5; улица Западная 3, 4, 5, 6, 7, 9, 10, 11, 12, 13, 14, 15, 16, 17, 18, 19, 20, 22; улица Зеленая - 1, 2, 3, 5, 7, 9, 11, 13, 15, 17, 19, 21; улица Канапьянова - 1, 2, 3, 4, 5, 6, 7, 8, 9, 10, 11, 12, 13, 14, 15, 16, 17, 18, 19, 20; улица Линейная - 1, 2, 3, 4, 5, 6, 7, 8, 9, 10, 11, 12, 13, 14, 15, 16, 17; улица Микрорайон - 1, 2, 3, 4, 5, 7, 8, 9, 10, 11, 12, 13, 15, 16, 17, 18, 19, 20, 21, 22, 23, 24, 25, 27, 28, 29, 30, 31, 32, 33, 34, 35, 36, 37, 38, 39, 40, 41, 42, 43, 44, 45, 46, 47, 48, 49, 50, 51, 52, 53; станция Едыге - 1, 2, 3; улица Целинная - 1, 2, 3, 4, 5, 6, 7, 8, 9, 10, 11, 12, 13, 14, 15, 16, 17, 19, 20, 21, 23, 25.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Ельтай, село Жарык.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Малтабар, улица имени Богенбай батыра, 15, здание коммунального государственного учреждения "Малтабарская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Малтабар.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Тайбай, улица Комсомольская - 1А, 1, 3, 5, 6, 9, 10, 12, 13, 14, 15, 16, 17, 18, 19, 24, 25, 29, 45; улица Ленина - 1А, 1, 2, 3, 4, 5, 6, 7, 8, 9, 10, 12, 13, 14, 15, 16, 17, 18, 20, 21, 22, 24, 25, 27, 28, 29, 30, 31, 34, 36, 37, 38, 39, 41, 42; улица Озерная - 1, 2, 3, 4, 5, 7, 8, 9, 10, 16, 17, 18, 21, 22, 24, 25, 29, 35, 37, 39, 40, 41, 43, 44, 45, 46, 47, 49, 58, 62, 64, 66, 70, 72, 74, 76; село Алгабас, улица Шайкена Турсынбаева - 2, 3, 4, 5, 6, 8, 9, 10, 11, 13, 15, 16/1, 17, 18, 20, 21, 22, 23, 27, 28, 32, 34, 36.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Куншалган, село Каратал.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Шакей, улица Жанатурмыс, 52, здание коммунального государственного учреждения "Жанатурмысская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Шакей.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Аксуат, улица имени Ибрай Алтынсарина, 2, здание коммунального государственного учреждения "Аксуатская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Аксуат.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Еркиншилик, улица Целинная, 24, здание коммунального государственного учреждения "Еркиншиликская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Веренка; село Еркиншилик, улица 60 лет Казахстана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Мира – 1, 2, 3, 4, 5, 6, 7, 9, 10, 11, 12, 13, 14, 15, 16, 17, 18, 19, 20, 21, 22, 23, 24, 25, 26, 27, 28, 29, 30, 31, 32, 34, 37, 38, 39, 40, 41, 42, 43, 44, 45, 46, 47, 48; улица Больничная – 1, 2, 4, 5, 7, 8, 9, 11, 12, 13, 14, 15а, 15, 16, 16а, 17, 18, 19, 20, 21, 22; улица Нефтебаза – 1, 2, 3, 4, 5/1, 5/2, 6/1, 6/2, 7, 8/1, 8/2; улица Молодежная - 1, 2, 4, 6, 8, 9, 11, 12, 14, 15, 16, 17, 18, 19, 20, 23, 24, 25, 26, 27, 28, 29, 31, 32, 33, 34, 35, 36, 37; улица Новая – 1, 2, 3б, 4, 5; улица Риммера – 1, 2, 3, 4, 5, 7, 8, 10, 11, 12, 13, 15; улица Целинная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Гагарина – 1/1, 1/2, 1/3, 1/,6 2/2, 2/3, 2/6, 2/7, 4/5, 4/6, 4/7, 4/8, 4/9, 4/10; улица Пристанционная – 1, 2/3, 3, 3а, 4, 5, 6, 7, 9, 13, 13а, 14а, 15, 16/1, 17, 17а, 17 б, 18/1, 19, 19/1, 19/2, 22/1, 22/2, 22/3, 22/4, 23, 27, 28, 31/1, 33/2, 34, 35/1, 41/1, 43/2, 49/2.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Новомарковка, улица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Новомарковка.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Акмырза, село Жолбасшы.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Еркиншилик, улица Целинная 20, здание Еркиншиликского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Еркиншилик, улица Владимира Ленина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Карла-Маркса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Сергея Кирова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105; 107/1, 107/2, 108, 109/1, 109/2, 110, 111/1, 111/2, 112, 113, 114, 115, 116, 118, 120/, 120/2; улица Набережная – 1, 1/3, 2, 2/2, 3, 3а, 3, 4а, 5, 6, 6а, 7, 8, 9, 10, 10а, 11, 12, 12а, 13, 14, 14а, 15, 16, 16б,19/1, 19, 20, 20а, 20в, 21, 22, 24, 25, 26, 28, 28а, 29, 29а, 31, 31а, 32, 34, 34а, 34/1, 34/2, 34/3, 35, 35а, 36, 37, 38/1, 38, 39, 40, 41, 42, 43, 44, 45, 46, 47, 48, 48а, 50, 50а, 51, 52, 53, 54,55, 56, 57, 58, 59, 60, 60а, 61, 62, 63, 64, 65, 66, 67;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имени Молдажана Жадайулы, 21, здание коммунального государственного учреждения "Основная школа № 1"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75,76, 77, 78, 79, 81; дом подстанции;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Молдажан Жадайулы – 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Сейфулина - 1, 2, 3, 4, 5, 6, 7, 8, 9, 10, 11, 12, 13, 14, 15, 16, 17, 18, 19, 20, 20а, 22, 23а, 24, 24а, 25, 26, 27, 29, 33, 40; улица Амангельды – 1, 3, 5, 6, 7, 8, 9, 10, 11, 12, 13, 14, 15, 16, 17, 18, 19, 20, 22, 23, 23а; улица Карасу - 1, 2, 3, 4, 5, 6, 7, 8, 9, 10, 11, 12, 13, 14, 15, 16, 17, 18, 19, 20, 22, 23, 24, 25, 26, 27, 29, 30, 34, 36, 38, 40, 42, 44, 46.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участке № 396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Селетинское, улица имени Ыбырай Алтынсарина, 9, здание коммунального государственного учреждения "Селетинская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Селетинское.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Тургай, улица Мадениет, 25, здание Тургайского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Тургай, село Карагайлы.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город Ерейментау, улица Кенесары Касымова – 4, 6, 8, 10, 12, 14, 16, 93, 93а, 95, 99, 103, 105, 107, 109, 111, 113, 115, 117, 119, 121, 123, 125, 127, 129, 131, 133, 135, 137, 139, 141, 143, 145, 147, 149, 151, 153; улица Абылайхана - 120, 122, 124, 126, 128, 130,132,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Умбетей Жырау - 2, 2-А; улица Женис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Гагарина – 1, 1а, 2, 3, 4, 5, 6. 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Балыкты, улица Орталык, 12, здание коммунального государственного учреждения "Балыктинская начальная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Жанажол.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Уленты, улица Маншук Маметовой, 2а, здание Улентинского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Уленты, станция Коржынколь.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Уленты, улица имени Каныш Сатпаева, 17, здание вокзала АО "Вокзал сервис".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Уленты.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Ажы, улица имени Зейн Шашкина, 4, здание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Ажы, село Койтас.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Автомобилистов – 2, 3, 4, 6, 12, 12а, 14, 16; улица Желтоксан № 2, 3, 4, 6, 8, 10, 12, 14, 16, 17, 18, 20, 22, 24, 26, 28, 30; улица Жантай батыра № 1, 2, 3, 4, 6, 8, 10, 12, 14, 15, 16, 17, 18, 19, 20, 21, 22, 23, 24, 25, 26, 27, 28, 29, 30, 31, 32, 33, 34, 35, 36, 37, 38, 39, 40, 41, 43; улица Шокана Уалиханова – 1, 2, 3, 4, 5, 6, 7, 8, 9, 10, 11, 12, 13, 14, 15, 16, 18; улица Богембая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Касымова 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Болата Бектемирова – 1, 2, 3, 4, 7, 8, 10, 11, 12, 13, 14, 15, 16, 17, 18, 20, 22; улица Валерий Чкалова – 1, 2, 3, 4, 5, 6, 7, 8, 8а, 9, 10, 11, 12, 12а, 13, 14, 15, 16, 17, 18, 19, 20, 22, 23, 24, 25, 26, 29; улица Саккулак-би – 1, 3, 7, 9, 11, 13, 15, 15а, 17, 19, 21, 23.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Мухтар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Автомобилистов – 23, 47, 87; улица Желтоксан - 19, 21, 23, 25, 27, 32, 34, 36, 38, 40, 42, 44, 46; улица Жантай батыра - 42, 44, 45, 46, 47, 48, 49, 50, 51, 52, 53, 54, 55, 56, 57, 58, 59, 60, 61, 62, 63, 65, 67, 69, 71, 73, 75, 77, 79, 81; улица Шокана Уалиханова - 17, 19, 20,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81, 83, 85, 87, 89, 90, 91, 92, 93, 98, 99, 100, 101, 102, 103, 104, 105, 106, 107, 108, 109, 110, 111, 112, 114, 115, 116, 117, 118; улица Кенесары Касымова – 41, 43, 45, 47, 49, 51, 53, 55, 57, 59, 61, 63, 65, 67, 69, 71, 73, 75, 77, 79, 79а, 81, 83, 85, 85а, 87 а, 87б, 87в, 89; улица Саккулак-би – 2, 4, 6, 8, 10, 12, 12а, 14, 16, 18, 20, 22, 24; улица Аманжола Альжанова – 1, 2, 3, 3а, 3б, 4, 5, 6, 7, 8, 8а, 10, 11, 12, 13, 14, 15, 16, 17, 18, 19, 20,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31; улица имени Умбетей Жырау – 5, 7, 9, 11, 13.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 163, 165, 167,169,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Юрий Гагарина – 7, 8, 9, 10, 11, 12, 13; улица Алихана Барлыбаева – 1, 2, 3, 4, 5, 6, 7, 8, 9, 10, 11, 12, 13, 14, 16; улица Якова Киселева – 1, 2, 3, 4, 5, 7; улица Западная - 1, 2, 3, 4, 5, 6, 7, 8, 9, 10, 11, 12, 13, 14, 15, 16, 17, 18, 19, 20, 21, 23; улица Шокана Уалиханова - 45, 47, 49, 56, 60; улица Богенбая – 97, 99, 101.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Шокана Уалиханова, 51, здание коммунального государственного учреждения "Средняя школа – лицей № 2"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Абая Кунанбаева – 133, 135, 137, 139, 141, 143, 145, 147, 149, 151, 153, 155, 157, 159, 161,163, 165, 167,169, 171, 173, 175, 177, 179, 181, 183, 183а, 185, 187, 189, 191, 193, 195, 197, 199, 201; улица Богембая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161,163, 165, 167,169, 171, 173, 175, 177, 179, 181, 183; улица Шокана Уалиханова - 53, 55, 57, 59, 61, 62, 64, 65,66, 67, 68, 69, 70, 71, 72, 73, 74, 75, 76, 77, 78, 79, 80, 81, 82, 83, 84, 85, 86, 87, 88, 89, 90, 91, 92, 94, 96, 98, 100, 102, 104, 106, 108, 110, 112, 114, 116, 118, 120, 122, 124, 126, 128, 130, 132, 134, 136, 138, 140, 142, 144, 146, 148, 150; улица Жантай батыра - 91, 92, 92а, 93, 94, 95, 96, 97, 98, 99, 100, 101, 102, 103, 105, 107, 111; улица Желтоксан - 124, 126, 142; улица Октябрьский переулок - 1, 2, 2а, 3, 4, 5, 6, 7; улица Первомайский переулок - 1, 1а, 2, 2а, 3, 4, 5, 6, 7, 8, 9, 10, 11, 12; улица Талгата Мусабаева - 8, 10, 13; улица Атан батыра - 8, 9, 11, 12, 13, 14, 16, 17, 18, 18а,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Юрий Гагарина – 13, 14, 15, 16, 17, 18, 19, 20, 21, 22, 23, 24, 25, 26, 27, 28, 29, 30, 31, 32, 33, 34, 35, 36, 37, 38; улица Алихана Барлыбаева – 15, 17, 18, 19, 20, 21, 22, 23, 24, 25, 26, 26а, 27, 28, 29, 31, 33; улица Строительная – 1, 3, 5, 7, 9, 11, 13, 15; улица Заводская – 6, 8, 10, 10а.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Казахская, 8, здание коммунального государственного учреждения "Основная школа № 2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Ыбыраева №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улица Галымжана Мукатова №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№ 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Джамбула Жабаева - 1, 2, 3, 6, 10, 11, 12, 13, 15, 19, 20, 23, 24, 25, 26, 27, 28; улица Деповская - 1, 2, 3, 4, 5, 6, 7, 8, 9, 10, 11, 12, 13, 14, 15, 16, 17, 18, 20, 21, 22, 23, 24, 25, 26, 27, 28, 29, 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