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a1f5" w14:textId="442a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28 декабря 2015 года № 5С-44/2-15. Зарегистрировано Департаментом юстиции Акмолинской области 13 января 2016 года № 5194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3 686 431,4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1 027 487,7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2 642,3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9 400,0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2 646 901,4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3 698 050,5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9 684,1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14 744,0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5 059,9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42 827,6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42 827,6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- 64 130,8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64 130,8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Ерейментауского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6С-9/2-16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на 2016 год объем субвенции, передаваемой из областного бюджета в бюджет района, в сумме 1 259 833,0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бюджете района на 2016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бюджете района на 2016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района на 2016 год предусмотрено погашение бюджетных кредитов в вышестоящий бюджет в сумме 5 060,1 тысячи тенге, в том числе погашение долга местного исполнительного органа перед вышестоящим бюджетом – 5 059,9 тысячи тенге, возврат неиспользованных бюджетных кредитов, выданных из местного бюджета – 0,2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Ерейментауского районного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6С-8/3-16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2016 год в сумме 3 402,5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Ерейментауского районного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6С-8/3-16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Учесть, что в бюджете района на 2016 год, в установленном законодательством порядке, используются свободные остатки бюджетных средств, образовавшиеся на 1 января 2016 года в сумме 54 446,9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6-1 в соответствии с решением Ерейментауского районного маслихата Акмолинской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6С-2/2-16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Ерейментауского районного маслихата Акмолинской области от 24.08.2016 </w:t>
      </w:r>
      <w:r>
        <w:rPr>
          <w:rFonts w:ascii="Times New Roman"/>
          <w:b w:val="false"/>
          <w:i w:val="false"/>
          <w:color w:val="ff0000"/>
          <w:sz w:val="28"/>
        </w:rPr>
        <w:t>№ 6С-6/4-16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специалистам здравоохранения, социального обеспечения, образования,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бюджетные программы аппаратов акимов города Ерейментау, сельских округов и сел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распределение трансфертов органам местного самоуправления между городом Ерейментау, сельскими округами и селами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районных бюджетных программ, не подлежащих секвестру в процессе исполнения бюджета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Т.Уразаков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Ерейментауского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6С-9/2-16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3 686 431,4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1 027 487,7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620 809,2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2 646 901,4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2 646 901,4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2 646 901,4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02"/>
        <w:gridCol w:w="1102"/>
        <w:gridCol w:w="5977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3 698 050,5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323 042,9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81 778,1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2 329 430,8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2 173 396,8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1 710 120,5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194 410,8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158 908,4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117 917,7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-64 130,8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2 344,191,0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Ерейментауского районного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6С-8/3-16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1"/>
        <w:gridCol w:w="4489"/>
      </w:tblGrid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1 061 932,5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804 959,5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квартирного (арендного) коммунального жилого дома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 (Строительство инженерных сетей к 60-квартирному дому)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Ерейментауского районного маслихата Акмолинской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6С-9/2-16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1"/>
        <w:gridCol w:w="4499"/>
      </w:tblGrid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339 879,9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223 879,9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99 680,4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Новомарковской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вводимой школы на 200 мест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200 мест в городе Ерейментау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квартирного (арендного) коммунального жилого дома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реконструкцию котельной №5 и системы теплоснабжения города Ерейментау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Ерейментау, сельских округов и сел на 2016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Ерейментауского районного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6С-8/3-16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830"/>
        <w:gridCol w:w="1564"/>
        <w:gridCol w:w="1565"/>
        <w:gridCol w:w="3647"/>
        <w:gridCol w:w="35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Ерейментау, сельскими округами и селами на 2016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Ерейментауского районного маслихата Акмолинской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6С-8/3-16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