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aa6a" w14:textId="610a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ветеринарии"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марта 2015 года № а-3/69. Зарегистрировано Департаментом юстиции Акмолинской области 29 апреля 2015 года № 4773.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Указом Президента Республики Казахстан от 29 октября 2012 года № 410, и на основании постановления акимата Акмолинской области от 19 января 2015 года № А-1/20 "О лимитах штатной численности местных исполнительных органов районов, городов Кокшетау и Степногорска",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ветеринарии"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а-3/69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ветеринарии" Енбекшильдерского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ветеринарии" Енбекшильдерского района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ветеринарии" Енбекшильдерского района имеет ведомство – государственное коммунальное предприятие на праве хозяйственного ведения "Енбек-Ветсервис" при акимате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ветеринарии" Енбекшильдерского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ветеринарии" Енбекшильдерского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ветеринарии" Енбекшильдерского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ветеринарии" Енбекшильдерского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ветеринарии" Енбекшильдерского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ветеринарии" Енбекшильдерского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ветеринарии" Енбекшильдерского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020700, Республика Казахстан, Акмолинская область, Енбекшильдерский район, город Степняк, улица Сыздыкова, дом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Еңбекшілдер ауданының "Ветеринария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"Отдел ветеринарии"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ветеринарии"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ветеринарии" Енбекшильдерского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ветеринарии" Енбекшильдерского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ветеринарии" Енбекшильдерского района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ветеринарии" Енбекшильдерского района является обеспечение проведения общегосударственной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ветеринарии"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Енбекшильдерского района от заноса и распространения заразных и экзотических болезней животных из других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Государственное учреждение "Отдел ветеринарии" Енбекшильдерского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уровне района, города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иные функции,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выносить решения о приостановлении или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выносить в местный исполнительный орган соответствующей административно-территориальной единицы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выносить в местный исполнительный орган соответствующей административно-территориальной единицы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решения о делении территории на зоны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ветеринарии" Енбекшильдерского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ветеринарии" Енбекшильдерского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ветеринарии" Енбекшильдерского района назначается на должность и освобождается от должности акимом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ветеринарии"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ветеринарии" Енбекшильдерского района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государственного учреждения "Отдел ветеринарии" Енбекшильдерского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государственного учреждения "Отдел ветеринарии" Енбекшильдерского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государственного учреждения "Отдел ветеринарии" Енбекшильдерского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обязательные для выполнения всеми работниками государственного учреждения "Отдел ветеринарии" Енбекшильдерского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ветеринарии" Енбекшильдерского района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государственного учреждения "Отдел ветеринарии" Енбекшильдерского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другие полномочия в соответствии с законодательством. Исполнение полномочий руководителя государственного учреждения "Отдел ветеринарии" Енбекшильдерского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ветеринарии" Енбекшильдерского района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"Отдел ветеринарии" Енбекшильдерского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ветеринарии" Енбекшильдерского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ветеринарии" Енбекшильдерского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ветеринарии" Енбекшильдерского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ветеринарии" Енбекшильдерского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предприятие на праве хозяйственного ведения "Енбек-Ветсервис" при акимате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