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95ac" w14:textId="f089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24 декабря 2015 года № С-46/3. Зарегистрировано Департаментом юстиции Акмолинской области 13 января 2016 года № 5196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2 674 713,8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712 482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8 340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1 950 176,8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2 693 854,2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6 965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–2 580тысяч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- 26105,4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26105,4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Енбекшильдерского районного маслихата Акмолинской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районном бюджете на 2016 год предусмотрен объем субвенций в сумме 967 675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составе расходов районного бюджета на 2016 год предусмотрены трансферты на компенсацию потерь в сумме 66 500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решения Енбекшильдерского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ff0000"/>
          <w:sz w:val="28"/>
        </w:rPr>
        <w:t>№ С-7/2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районном бюджете на 2016 год предусмотрено погашение бюджетных кредитов в республиканский бюджет в сумме 2580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Учесть, что в составе поступлений районного бюджета на 2016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Учесть, что в составе расходов районного бюджета на 2016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В составе расходов районного бюджета на 2016 год предусмотрены, согласно законодательству Республики Казахстан, доплаты в размере 25 процентов от окладов и тарифных ставок специалистам, проживающим и работающим в сельской местности, организаций образования, социального обеспечения, культуры,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Утвердить резерв местного исполнительного органа на 2016 год в сумме 100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Енбекшильдерского районного маслихата Акмолинской области от 15.11.2016 </w:t>
      </w:r>
      <w:r>
        <w:rPr>
          <w:rFonts w:ascii="Times New Roman"/>
          <w:b w:val="false"/>
          <w:i w:val="false"/>
          <w:color w:val="ff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9-1. Учесть, что в районном бюджете на 2016 год, используются свободные остатки бюджетных средств, образовавшиеся на 1 января 2016 года, в сумме 19139,3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9-1 в соответствии с решением Енбекшильдерского районного маслихата Акмолинской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С-48/2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решения Енбекшильдерского районного маслихата Акмолинской области от 28.04.2016 </w:t>
      </w:r>
      <w:r>
        <w:rPr>
          <w:rFonts w:ascii="Times New Roman"/>
          <w:b w:val="false"/>
          <w:i w:val="false"/>
          <w:color w:val="ff0000"/>
          <w:sz w:val="28"/>
        </w:rPr>
        <w:t>№ С-2/4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Учесть в районном бюджете на 2016 год затраты по программам аппарата акима района в городе, города районного значения, поселка,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Учесть, что в составе расходов районного бюджета на 2016 год предусмотрены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А.Бабаков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Енбекшильдерского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"24"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С-46/3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Енбекшильдерского районного маслихата Акмолинской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634"/>
        <w:gridCol w:w="7130"/>
        <w:gridCol w:w="3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,пени,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 )Национального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2693854,2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70744,9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С-46/3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8"/>
        <w:gridCol w:w="5793"/>
        <w:gridCol w:w="3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519"/>
        <w:gridCol w:w="1261"/>
        <w:gridCol w:w="1261"/>
        <w:gridCol w:w="5476"/>
        <w:gridCol w:w="2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(удорчерившим)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С-46/3</w:t>
            </w:r>
          </w:p>
        </w:tc>
      </w:tr>
    </w:tbl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8"/>
        <w:gridCol w:w="5793"/>
        <w:gridCol w:w="3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497"/>
        <w:gridCol w:w="1206"/>
        <w:gridCol w:w="1206"/>
        <w:gridCol w:w="5239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(удорчерившим)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С-46/3</w:t>
            </w:r>
          </w:p>
        </w:tc>
      </w:tr>
    </w:tbl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986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С-46/3</w:t>
            </w:r>
          </w:p>
        </w:tc>
      </w:tr>
    </w:tbl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Енбекшильдерского районного маслихата Акмолинской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6"/>
        <w:gridCol w:w="3614"/>
      </w:tblGrid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должностными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С-46/3</w:t>
            </w:r>
          </w:p>
        </w:tc>
      </w:tr>
    </w:tbl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Енбекшильдерского районного маслихата Акмолинской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5"/>
        <w:gridCol w:w="4335"/>
      </w:tblGrid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единовременные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детскую юношескую спортивную школу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 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теплотрассы г.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,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С-46/3</w:t>
            </w:r>
          </w:p>
        </w:tc>
      </w:tr>
    </w:tbl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Приложние 7 - в редакции решения Енбекшильдерского районного маслихата Акмолинской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С-8/2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05"/>
        <w:gridCol w:w="1426"/>
        <w:gridCol w:w="1426"/>
        <w:gridCol w:w="3954"/>
        <w:gridCol w:w="3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641"/>
        <w:gridCol w:w="775"/>
        <w:gridCol w:w="842"/>
        <w:gridCol w:w="842"/>
        <w:gridCol w:w="775"/>
        <w:gridCol w:w="775"/>
        <w:gridCol w:w="775"/>
        <w:gridCol w:w="775"/>
        <w:gridCol w:w="775"/>
        <w:gridCol w:w="775"/>
        <w:gridCol w:w="975"/>
        <w:gridCol w:w="975"/>
        <w:gridCol w:w="775"/>
        <w:gridCol w:w="775"/>
        <w:gridCol w:w="77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066"/>
        <w:gridCol w:w="920"/>
        <w:gridCol w:w="847"/>
        <w:gridCol w:w="700"/>
        <w:gridCol w:w="847"/>
        <w:gridCol w:w="847"/>
        <w:gridCol w:w="847"/>
        <w:gridCol w:w="1066"/>
        <w:gridCol w:w="921"/>
        <w:gridCol w:w="848"/>
        <w:gridCol w:w="848"/>
        <w:gridCol w:w="848"/>
        <w:gridCol w:w="84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С-46/3</w:t>
            </w:r>
          </w:p>
        </w:tc>
      </w:tr>
    </w:tbl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Приложние 8 - в редакции решения Енбекшильдерского районного маслихата Акмолинской области от 15.11.2016 </w:t>
      </w:r>
      <w:r>
        <w:rPr>
          <w:rFonts w:ascii="Times New Roman"/>
          <w:b w:val="false"/>
          <w:i w:val="false"/>
          <w:color w:val="ff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9523"/>
      </w:tblGrid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