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e46b" w14:textId="f9ee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ставок земельного налога на земельные участки города Есиль, сельских населенных пунктов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28 апреля 2015 года № 42/6. Зарегистрировано Департаментом юстиции Акмолинской области 1 июня 2015 года № 4816. Утратило силу решением Есильского районного маслихата Акмолинской области от 26 ноября 2021 года № 15/3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слова "базовых", "базовые" исключены решением Есильского районного маслихата Акмолинской области от 02.02.2018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на казахском языке внесены изменения, текст на русском языке не меняется решением Есильского районного маслихата Акмолинской области от 02.02.2018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25 декабря 2017 года,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Есильского районного маслихата Акмолинской области от 02.02.2018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(понизить) ставки земельного налога на земельные участки города Есиль, сельских населенных пунктов Есильского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14.04.2016 </w:t>
      </w:r>
      <w:r>
        <w:rPr>
          <w:rFonts w:ascii="Times New Roman"/>
          <w:b w:val="false"/>
          <w:i w:val="false"/>
          <w:color w:val="00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Есильскому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42/6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 на земельные участки города Есиль Есильского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1"/>
        <w:gridCol w:w="8439"/>
      </w:tblGrid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(+), понижения (-)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42/6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 на земельные участки сельских населенных пунктов Есильского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7"/>
        <w:gridCol w:w="6953"/>
      </w:tblGrid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(+), понижения (-)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