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d523" w14:textId="8bfd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и промышленности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12 июня 2015 года № а-6/252. Зарегистрировано Департаментом юстиции Акмолинской области 20 июля 2015 года № 4876. Утратило силу постановлением акимата Есильского района Акмолинской области от 23 апреля 2016 года № а-4/131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Есильского района Акмолинской области от 23.04.2016 </w:t>
      </w:r>
      <w:r>
        <w:rPr>
          <w:rFonts w:ascii="Times New Roman"/>
          <w:b w:val="false"/>
          <w:i w:val="false"/>
          <w:color w:val="ff0000"/>
          <w:sz w:val="28"/>
        </w:rPr>
        <w:t>№ а-4/131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Указом Президента Республики Казахстан от 29 октября 2012 года № 410,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предпринимательства и промышленности Есильского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Есильского района Есжанова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2015 года № а-6/252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предпринимательства и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Есильского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и промышленности Есильского района" является государственным органом Республики Казахстан, осуществляющим руководство в сфере предпринимательства и промышленности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предпринимательства и промышленности Есильского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предпринимательства и промышленности Есильского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предпринимательства и промышленности Есильского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предпринимательства и промышленности Есильского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предпринимательства и промышленности Есильского района" имеет право выступать стороной гражданско–правовых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предпринимательства и промышленности Есильского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и промышленности Есильского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предпринимательства и промышленности Есильского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020900, Республика Казахстан, Акмолинская область, Есильский район, город Есиль, улица Конаева,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предпринимательства и промышленности Есильского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предпринимательства и промышленности Есильского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предпринимательства и промышленности Есильского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предпринимательства и промышленности Есильского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и промышленности Есильского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предпринимательства и промышленности Есильского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"Отдел предпринимательства и промышленности Есильского района" является реализация государственной политики в области предпринимательства и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развитие и поддержка предпринимательства и промышленности, защита конкуренции, а также создание условий для развития предпринимательства и промышленности в научно-технической сфере,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иные задачи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осуществляют реализацию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создают условия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обеспечивают создание и развитие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определяют стратегию развития взаимоотношений местных исполнительных органов с объединениями субъектов частного предпринимательства, Национальной палатой предпринимателей Республики Казахстан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деятельность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обеспечивают государственную поддержку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осуществляют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организуют обучение, подготовку, переподготовку и повышение квалификации специалистов и персонала для субъектов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осуществлять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порядке от государственных органов и должностных лиц, иных организаций, необходимую информацию, документы, иные материалы, устные и письменные объяснения от должностных лиц по вопросам, отнесенным к компетенции государственного учреждения "Отдел предпринимательства и промышленности Есильского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вести служебную переписку с государственными и негосударственными органами и организациями по вопросам, отнесенным к ведению государственного учреждения "Отдел предпринимательства и промышленности Есильского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информационно - аналитическое, организационно - правовое и материально - техническое обеспечение деятельности государственного учреждения "Отдел предпринимательства и промышленности Есильского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создавать временные и постоянные рабочие группы, комиссии и другие коллективные органы для решения необходимых вопросов в сфере предпринимательства и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издавать акты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предъявлять иски в суд в случае нарушения законодательства Республики Казахстан в области предпринимательства и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предпринимательства и промышленности Есильского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и промышленности Есильского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предпринимательства и промышленности Есильского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предпринимательства и промышленности Есильского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интересы государственного учреждения "Отдел предпринимательства и промышленности Есильского района" во взаимоотношениях с государственными органами, организациям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 работой государственного учреждения "Отдел предпринимательства и промышленности Есильского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решает вопросы принятия и увольнения, привлечения к дисциплинарной ответственности, поощрения, оказания материальной помощи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дает указания, обязательные для исполнения работниками отдела,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контроль за целевым использованием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предпринимательства и промышленности Есильского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предпринимательства и промышленности Есильского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предпринимательства и промышленности Есильского района" формируется за счет имущества, переданного ему собственником, а также имущества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предпринимательства и промышленности Есильского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предпринимательства и промышленности Есильского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предпринимательства и промышленности Есильского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