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bf13e" w14:textId="a4bf1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Курское Есильского района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16 июля 2015 года № а-7/301. Зарегистрировано Департаментом юстиции Акмолинской области 19 августа 2015 года № 4946. Утратило силу постановлением акимата Есильского района Акмолинской области от 23 апреля 2016 года № а-4/131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Есильского района Акмолинской области от 23.04.2016 </w:t>
      </w:r>
      <w:r>
        <w:rPr>
          <w:rFonts w:ascii="Times New Roman"/>
          <w:b w:val="false"/>
          <w:i w:val="false"/>
          <w:color w:val="ff0000"/>
          <w:sz w:val="28"/>
        </w:rPr>
        <w:t>№ а-4/131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8 декабря 1993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административно</w:t>
      </w:r>
      <w:r>
        <w:rPr>
          <w:rFonts w:ascii="Times New Roman"/>
          <w:b w:val="false"/>
          <w:i w:val="false"/>
          <w:color w:val="000000"/>
          <w:sz w:val="28"/>
        </w:rPr>
        <w:t>-территориальном устройстве Республики Казахстан", от 23 января 2001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имуществе",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Казахстан, утвержденным Указом Президента Республики Казахстан от 29 октября 2012 года № 410,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декабря 2012 года "Об утверждении Инструкции по разработке и утверждению положения о государственном органе", акимат Есильского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Курское Есильского района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Есильского района Есжанова Д.Б.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а-7/301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</w:t>
      </w:r>
      <w:r>
        <w:br/>
      </w:r>
      <w:r>
        <w:rPr>
          <w:rFonts w:ascii="Times New Roman"/>
          <w:b/>
          <w:i w:val="false"/>
          <w:color w:val="000000"/>
        </w:rPr>
        <w:t>села Курское Есильского района Акмолинской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Курское Есильского района Акмолинской области" является государственным органом Республики Казахстан, осуществляющим руководство в сферах информационно-аналитического, организационно-правового и материально-технического обеспечения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села Курское Есильского района Акмолинской области" осуществляет свою деятельность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села Курское Есильского района Акмолинской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села Курское Есильского района Акмолинской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села Курское Есильского района Акмолинской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села Курское Есильского района Акмолинской области" по вопросам своей компетенции в установленном законодательством порядке принимает решения, оформляемые решениями и распоряжениями акима села Курское,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села Курское Есильского района Акмолинской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020913, Республика Казахстан, Акмолинская область, Есильский район, село Курское, улица Ленина, дом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 государственное учреждение "Аппарат акима села Курское Есильского района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Курское Есильского района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села Курское Есильского района Акмолинской области" осуществляется из республиканского и местных бюджетов, бюджета (сметы расходов)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села Курское Есильского района Акмолинской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села Курское Есильского района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села Курское Есильского района Акмолинской области" законодательными актами предоставлено право осуществлять приносящую доходы деятельность, то доходы, полученные от такой деятельности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государственного учреждения "Аппарат акима села Курское Есильского района Акмолинской области" является обеспечение проведения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качественного и своевременного информационно-аналитического, организационно - правового и материально-технического функционирования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вправе при разработке стратегического плана и (или) бюджетной программы, администратором которой выступает аппарат акима, вынести на обсуждение собрания (схода)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содействует исполнению гражданами и юридическими лицами норм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обеспечивает сохранение коммунального жилищного фонда села, а также строительство, реконструкцию, ремонт и содержание автомобильных дорог в селе;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гражданской обороны, а также мобилизационной подготовки и мобилизации;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 местностях, где нет органов юстиции, организует совершение нотариальных действий, регистрацию актов гражданского состояния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обеспечивает деятельность организаций дошкольного воспитания и обучения, учреждений культуры, за исключением учреждений культуры, расположенных в городе республиканского значения, столице,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вносит в районный исполнительный орган предложений по организации транспортного сообщения с районным центром;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вносит в районный исполнительный орган предложений по организации бесплатного подвоза учащихся до школы и обратно в село;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предоставляет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акимами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44)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46) составляет и утверждает сводный план поступлений и расходов денег от реализации государственным учреждением товаров (работ, услуг), остающихся в их распоряжении,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50) вносит предложения акимату области (города республиканского значения, столицы) по организации предоставления услуг связи на соответствующей административно-территориальной единице для включения в планы развития области (города республиканского значения, столицы);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52) принимает решение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53) принимает решение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54)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55)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56)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57) осуществляет сбор оперативной информации в области агропромышленного комплекса и сельских территорий, предоставления ее местному исполнительному органу (акимату)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58)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59)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60) предоставляет земельные участки в частную собственность и землепользование, за исключением случаев, предусмотренных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61) устанавливает публичные сервитуты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62) вносит предложения в районный акимат по вопросу изъятия земельных участков, в том числе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63)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запрашивать и получать необходимую информацию, документы и иные материалы от должностных лиц, государственных органов и других организаций, а также давать им обязательные к исполнению поручения;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исполнять качественно и в срок акты и поручения Президента, Правительства Республики Казахстан и иных центральных исполнительных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использовать государственные транспортные средства, системы связи и коммуникации;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привлекать к работе специалистов, представителей правоохранительных, финансовых, налоговых и других государственных органов, в том числе на договорной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вносить акиму района предложения по совершенствованию структуры деятельности органов государственной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участвовать в заседаниях управлений, отделов, на собраниях в предприятиях и организациях, сходах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вести служебную переписку с государственными и негосударственными органами и организациями по вопросам, отнесенным к ведению аппарата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соблюдать требования трудового законодательства Республики Казахстан, трудового договора, изданных им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"Аппарат акима села Курское Есильского района Акмолинской области" осуществляется акимом села, который несет персональную ответственность за выполнение возложенных на аппарат акима села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Аким села Курское Есильского района Акмолинской области назначается на должность и освобождается от должности, либо избирается и освобождается в порядке, определяемом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аппарата акима села и несет персональную ответственность за невыполнение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утверждает перспективные и текущие планы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аппарат акима села в государственных органах и других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определяет функции и полномочия специалистов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налагает дисциплинарные взыскания на сотрудников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"Аппарат акима села Курское Есильского района Акмолинской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села Курское Есильского района Акмолинской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 "Аппарат акима села Курское Есильского района Акмолинской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села Курское Есильского района Акмолинской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"Аппарат акима села Курское Есильского района Акмолинской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