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fe90" w14:textId="73ff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Московское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а-10/411. Зарегистрировано Департаментом юстиции Акмолинской области 20 ноября 2015 года № 5064.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–территориальном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Московское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а-10/411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Московское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Московское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Московское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Московское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Московское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Московское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Московское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Московское,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Московское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020914, Республика Казахстан, Акмолинская область, Есильский район, село Московское, улица Центральная,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Московское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Московское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Московское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Московское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Московское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Московское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Московское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Московское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Московское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Московское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Московское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Московское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Московское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Московское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