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e2c8" w14:textId="230e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2014 года № 5С-39/2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декабря 2015 года № 5С-46/2. Зарегистрировано Департаментом юстиции Акмолинской области 29 декабря 2015 года № 5154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2015-2017 годы» от 22 декабря 2014 года № 5С-39/2 (зарегистрировано в Реестре государственной регистрации нормативных правовых актов № 4574, опубликовано 16 января 2015 года в районной газете «Жарқайың тынысы», 16 января 2015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2,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- 2 237 918,1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- 327 203,0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- 25 010,0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- 1 878 532,1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- 2 256 053,9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-26 001,8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26 001,8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А.Уисимбаев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51"/>
        <w:gridCol w:w="8825"/>
        <w:gridCol w:w="243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2 237 918,1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327 203,0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145 418,0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145 418,0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108 229,0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57 107,0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29 202,0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55 474,0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39 422,0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12 128,0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16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9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25 010,0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56"/>
        <w:gridCol w:w="819"/>
        <w:gridCol w:w="8795"/>
        <w:gridCol w:w="24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2 256 053,9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247 080,9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14 030,4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14 030,4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63 431,7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62 988,7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8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21 316,4</w:t>
            </w:r>
          </w:p>
        </w:tc>
      </w:tr>
      <w:tr>
        <w:trPr>
          <w:trHeight w:val="15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20 743,1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396,7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</w:p>
        </w:tc>
      </w:tr>
      <w:tr>
        <w:trPr>
          <w:trHeight w:val="11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</w:p>
        </w:tc>
      </w:tr>
      <w:tr>
        <w:trPr>
          <w:trHeight w:val="12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2 455,0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9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4 639,3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4 639,3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3131,0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1 508,3</w:t>
            </w:r>
          </w:p>
        </w:tc>
      </w:tr>
      <w:tr>
        <w:trPr>
          <w:trHeight w:val="8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11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1 260 162,3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1 241 093,5</w:t>
            </w:r>
          </w:p>
        </w:tc>
      </w:tr>
      <w:tr>
        <w:trPr>
          <w:trHeight w:val="8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12 388,2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960 927,8</w:t>
            </w:r>
          </w:p>
        </w:tc>
      </w:tr>
      <w:tr>
        <w:trPr>
          <w:trHeight w:val="11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11 633,5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24 587,0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169 080,6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2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11 912,2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10 967,2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28 805,0</w:t>
            </w:r>
          </w:p>
        </w:tc>
      </w:tr>
      <w:tr>
        <w:trPr>
          <w:trHeight w:val="7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10 696,0</w:t>
            </w:r>
          </w:p>
        </w:tc>
      </w:tr>
      <w:tr>
        <w:trPr>
          <w:trHeight w:val="7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13 612,6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13 612,6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5 456,2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5 456,2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70 452,3</w:t>
            </w:r>
          </w:p>
        </w:tc>
      </w:tr>
      <w:tr>
        <w:trPr>
          <w:trHeight w:val="8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70 419,3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18 385,9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10 292,7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161,5</w:t>
            </w:r>
          </w:p>
        </w:tc>
      </w:tr>
      <w:tr>
        <w:trPr>
          <w:trHeight w:val="8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362,8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6 910,2</w:t>
            </w:r>
          </w:p>
        </w:tc>
      </w:tr>
      <w:tr>
        <w:trPr>
          <w:trHeight w:val="5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3 983,1</w:t>
            </w:r>
          </w:p>
        </w:tc>
      </w:tr>
      <w:tr>
        <w:trPr>
          <w:trHeight w:val="15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4 157,0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833,6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6 808,5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1 024,9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7 265,0</w:t>
            </w:r>
          </w:p>
        </w:tc>
      </w:tr>
      <w:tr>
        <w:trPr>
          <w:trHeight w:val="11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372 498,3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8 397,7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1 188,3</w:t>
            </w:r>
          </w:p>
        </w:tc>
      </w:tr>
      <w:tr>
        <w:trPr>
          <w:trHeight w:val="9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1 188,3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</w:p>
        </w:tc>
      </w:tr>
      <w:tr>
        <w:trPr>
          <w:trHeight w:val="6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1 682,6</w:t>
            </w:r>
          </w:p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224 261,5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4 681,5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3 263,7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198 881,9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17 434,4</w:t>
            </w:r>
          </w:p>
        </w:tc>
      </w:tr>
      <w:tr>
        <w:trPr>
          <w:trHeight w:val="11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134 934,2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52 489,1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10 489,5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3 342,0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7 915,5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30 670,8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26 977,3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135 425,7</w:t>
            </w:r>
          </w:p>
        </w:tc>
      </w:tr>
      <w:tr>
        <w:trPr>
          <w:trHeight w:val="6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74 903,3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41 310,0</w:t>
            </w:r>
          </w:p>
        </w:tc>
      </w:tr>
      <w:tr>
        <w:trPr>
          <w:trHeight w:val="7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20 936,5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6 586,8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32 318,8</w:t>
            </w:r>
          </w:p>
        </w:tc>
      </w:tr>
      <w:tr>
        <w:trPr>
          <w:trHeight w:val="12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7 082,0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5 236,8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28 203,6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18 873,6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3 847,0</w:t>
            </w:r>
          </w:p>
        </w:tc>
      </w:tr>
      <w:tr>
        <w:trPr>
          <w:trHeight w:val="11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5 483,0</w:t>
            </w:r>
          </w:p>
        </w:tc>
      </w:tr>
      <w:tr>
        <w:trPr>
          <w:trHeight w:val="11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72 624,6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15 776,5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15 776,5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1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43 976,1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11 455,7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2 436,0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27 255,0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6 580,4</w:t>
            </w:r>
          </w:p>
        </w:tc>
      </w:tr>
      <w:tr>
        <w:trPr>
          <w:trHeight w:val="8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6 580,4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9 930,6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4 812,2</w:t>
            </w:r>
          </w:p>
        </w:tc>
      </w:tr>
      <w:tr>
        <w:trPr>
          <w:trHeight w:val="8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5 118,4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60 036,0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9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12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52 065,0</w:t>
            </w:r>
          </w:p>
        </w:tc>
      </w:tr>
      <w:tr>
        <w:trPr>
          <w:trHeight w:val="5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50 765,0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11 193,5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3 849,5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3 849,5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4 028,0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-26 001,8</w:t>
            </w:r>
          </w:p>
        </w:tc>
      </w:tr>
      <w:tr>
        <w:trPr>
          <w:trHeight w:val="6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26 001,8</w:t>
            </w:r>
          </w:p>
        </w:tc>
      </w:tr>
      <w:tr>
        <w:trPr>
          <w:trHeight w:val="4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2"/>
        <w:gridCol w:w="2568"/>
      </w:tblGrid>
      <w:tr>
        <w:trPr>
          <w:trHeight w:val="76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328 533,9</w:t>
            </w:r>
          </w:p>
        </w:tc>
      </w:tr>
      <w:tr>
        <w:trPr>
          <w:trHeight w:val="46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152 085,9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83 441,0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13 513,9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1 024,9</w:t>
            </w:r>
          </w:p>
        </w:tc>
      </w:tr>
      <w:tr>
        <w:trPr>
          <w:trHeight w:val="81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5 540,0</w:t>
            </w:r>
          </w:p>
        </w:tc>
      </w:tr>
      <w:tr>
        <w:trPr>
          <w:trHeight w:val="81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45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51 831,0</w:t>
            </w:r>
          </w:p>
        </w:tc>
      </w:tr>
      <w:tr>
        <w:trPr>
          <w:trHeight w:val="7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</w:p>
        </w:tc>
      </w:tr>
      <w:tr>
        <w:trPr>
          <w:trHeight w:val="8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8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3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72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61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8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5С-39/2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012"/>
        <w:gridCol w:w="842"/>
        <w:gridCol w:w="821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8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7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132 622,4</w:t>
            </w:r>
          </w:p>
        </w:tc>
      </w:tr>
      <w:tr>
        <w:trPr>
          <w:trHeight w:val="5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17 936,9</w:t>
            </w:r>
          </w:p>
        </w:tc>
      </w:tr>
      <w:tr>
        <w:trPr>
          <w:trHeight w:val="78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7 879,8</w:t>
            </w:r>
          </w:p>
        </w:tc>
      </w:tr>
      <w:tr>
        <w:trPr>
          <w:trHeight w:val="5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7 576,2</w:t>
            </w:r>
          </w:p>
        </w:tc>
      </w:tr>
      <w:tr>
        <w:trPr>
          <w:trHeight w:val="6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7 341,1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6 509,7</w:t>
            </w:r>
          </w:p>
        </w:tc>
      </w:tr>
      <w:tr>
        <w:trPr>
          <w:trHeight w:val="81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11 282,0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</w:p>
        </w:tc>
      </w:tr>
      <w:tr>
        <w:trPr>
          <w:trHeight w:val="5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6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6 843,1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6 631,0</w:t>
            </w:r>
          </w:p>
        </w:tc>
      </w:tr>
      <w:tr>
        <w:trPr>
          <w:trHeight w:val="4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6 001,0</w:t>
            </w:r>
          </w:p>
        </w:tc>
      </w:tr>
      <w:tr>
        <w:trPr>
          <w:trHeight w:val="5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5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7 493,8</w:t>
            </w:r>
          </w:p>
        </w:tc>
      </w:tr>
      <w:tr>
        <w:trPr>
          <w:trHeight w:val="48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6 770,0</w:t>
            </w:r>
          </w:p>
        </w:tc>
      </w:tr>
      <w:tr>
        <w:trPr>
          <w:trHeight w:val="51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6 199,8</w:t>
            </w:r>
          </w:p>
        </w:tc>
      </w:tr>
      <w:tr>
        <w:trPr>
          <w:trHeight w:val="5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5 884,0</w:t>
            </w:r>
          </w:p>
        </w:tc>
      </w:tr>
      <w:tr>
        <w:trPr>
          <w:trHeight w:val="5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6 571,0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8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10 431,7</w:t>
            </w:r>
          </w:p>
        </w:tc>
      </w:tr>
      <w:tr>
        <w:trPr>
          <w:trHeight w:val="4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8 397,7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7 855,7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4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1 884,0</w:t>
            </w:r>
          </w:p>
        </w:tc>
      </w:tr>
      <w:tr>
        <w:trPr>
          <w:trHeight w:val="46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8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9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</w:p>
        </w:tc>
      </w:tr>
      <w:tr>
        <w:trPr>
          <w:trHeight w:val="43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5 956,0</w:t>
            </w:r>
          </w:p>
        </w:tc>
      </w:tr>
      <w:tr>
        <w:trPr>
          <w:trHeight w:val="8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4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8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