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f40" w14:textId="ce3d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Жаркаинскому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18 декабря 2015 года № А-12/340. Зарегистрировано Департаментом юстиции Акмолинской области 13 января 2016 года № 5200. Утратило силу постановлением акимата Жаркаинского района Акмолинской области от 11 апреля 2016 года № А-4/119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Жаркаинскому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Альжанова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12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А-12/340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5655"/>
        <w:gridCol w:w="2071"/>
        <w:gridCol w:w="2071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Державинска"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"Коммунсервис"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Гастелло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Пятигорское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Львовское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Отрадного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Нахимовского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Бирсуат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Далабай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Кумсуат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Пригородное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Жанадалинского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Тасоткель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Ушкарасу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Шойындыколь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Костычевского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12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-12/340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2441"/>
        <w:gridCol w:w="3142"/>
        <w:gridCol w:w="2759"/>
        <w:gridCol w:w="1832"/>
        <w:gridCol w:w="710"/>
        <w:gridCol w:w="336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Державинска"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"Коммунсервис"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проведении работы по благоустройству и очистки территории, озеленении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Гастелло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Пятигорское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Львовское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технической обработке документаций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Отрадного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Нахимовского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косметическом ремонте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Бирсуат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Далабай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Кумсуат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Пригородное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Жанадалинского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очистке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Тасоткель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Ушкарасу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Шойындыколь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Костычевского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