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0cf7c" w14:textId="b20cf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2016-2018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22 декабря 2015 года № 5С-46/3. Зарегистрировано Департаментом юстиции Акмолинской области 14 января 2016 года № 5202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2016-2018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- 2511703,2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- 409808,0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- 7063,5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- 27702,0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- 2067129,7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- 2530742,3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- 3661,0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- 6363,0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- 2702,0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- -22700,1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- 22700,1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Жаркаинского районного маслихата Акмолинской области от 23.12.2016 </w:t>
      </w:r>
      <w:r>
        <w:rPr>
          <w:rFonts w:ascii="Times New Roman"/>
          <w:b w:val="false"/>
          <w:i w:val="false"/>
          <w:color w:val="ff0000"/>
          <w:sz w:val="28"/>
        </w:rPr>
        <w:t>№ 6С-7/2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Утвердить доходы районного бюджета за счет следующих источников: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налоговых поступлений,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индивидуального подоходного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социального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земельного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налога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единого земельного налога;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акцизы;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поступлений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прочие сборы;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государственной пошлины;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неналоговых поступлений,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доходов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вознаграждений по кредитам, выданным из государственного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штрафов,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прочих неналоговых поступлений;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поступлений от продажи основного капитала,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продажа земли;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поступлений трансфертов,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трансфертов из областного бюджета.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Учесть, что в районном бюджете на 2016 год предусмотрены трансферты из областного бюджета, в том числе субвенция в сумме 1346199,0 тысяч тенге.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Учесть, что в составе расходов районного бюджета на 2016 год предусмотрены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сумм целевых трансфертов определяется постановлением акимата Жаркаинского района.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Учесть, что в составе расходов районного бюджета на 2016 год предусмотрены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Учесть, что в районном бюджете на 2016 год предусмотрено погашение бюджетных кредитов в республиканский бюджет в сумме 2702,0 тысячи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6 - в редакции решения Жаркаинского районного маслихата Акмолинской области от 23.11.2016 </w:t>
      </w:r>
      <w:r>
        <w:rPr>
          <w:rFonts w:ascii="Times New Roman"/>
          <w:b w:val="false"/>
          <w:i w:val="false"/>
          <w:color w:val="ff0000"/>
          <w:sz w:val="28"/>
        </w:rPr>
        <w:t>№ 6С-6/2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7. Исключен решением Жаркаинского районного маслихата Акмолинской области от 11.11.2016 </w:t>
      </w:r>
      <w:r>
        <w:rPr>
          <w:rFonts w:ascii="Times New Roman"/>
          <w:b w:val="false"/>
          <w:i w:val="false"/>
          <w:color w:val="ff0000"/>
          <w:sz w:val="28"/>
        </w:rPr>
        <w:t>№ 6С-5/2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7-1. Учесть, что в районном бюджете на 2016 год в установленном законодательством порядке использованы свободные остатки бюджетных средств, образовавшиеся на 1 января 2016 года, в сумме 19039,1 тысяч тенге.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7-1 в соответствии с решением Жаркаинского районного маслихата Акмолинской области от 25.04.2016 </w:t>
      </w:r>
      <w:r>
        <w:rPr>
          <w:rFonts w:ascii="Times New Roman"/>
          <w:b w:val="false"/>
          <w:i w:val="false"/>
          <w:color w:val="ff0000"/>
          <w:sz w:val="28"/>
        </w:rPr>
        <w:t>№ 6С-3/3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Установить специалистам образования, социального обеспечения, культуры, спорта и ветеринарии, являющихся гражданскими служащими и работающих в сельской местности,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 согласованному с районным маслихатом.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Утвердить перечень районных бюджетных программ, не подлежащих секвестру в процессе исполнения районного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Утвердить бюджетные программы города районного значения, поселка, села, сельского округа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Утвердить распределение трансфертов органам местного самоуправления города районного значения, поселка, села, сельского округа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С.Оспан-Улы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Жаркаинского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22.12.2015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5С-46/3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1 - в редакции решения Жаркаинского районного маслихата Акмолинской области от 23.12.2016 </w:t>
      </w:r>
      <w:r>
        <w:rPr>
          <w:rFonts w:ascii="Times New Roman"/>
          <w:b w:val="false"/>
          <w:i w:val="false"/>
          <w:color w:val="ff0000"/>
          <w:sz w:val="28"/>
        </w:rPr>
        <w:t>№ 6С-7/2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2511703,2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409808,0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20591,0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189502,0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189502,0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127493,0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7063,5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3990,5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2067129,7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2067129,7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2067129,7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257"/>
        <w:gridCol w:w="1257"/>
        <w:gridCol w:w="5785"/>
        <w:gridCol w:w="30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2530742,3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325257,8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80758,4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80493,4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178458,1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165958,1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28043,6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1579389,1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1556947,8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1197740,0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15165,7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214287,0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21032,2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21032,2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74464,8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74097,9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неправительственном секторе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178685,2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11339,1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6678,7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147654,6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73272,6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176519,2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107679,1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34729,1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24924,1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79646,9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48138,5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15786,5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37611,6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43484,1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43484,1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-22700,1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19039,1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19039,1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19039,1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5С-46/3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1813492,0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434933,0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221697,0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221697,0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121421,0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1813492,0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150982,0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136032,0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1121157,0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1121157,0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885527,0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160485,0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5С-46/3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1852970,0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232865,0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232865,0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1356377,0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1356377,0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1852970,0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268367,0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1126734,0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1126734,0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890996,0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159858,0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136765,0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5С-46/3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2016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4 - в редакции решения Жаркаинского районного маслихата Акмолинской области от 23.11.2016 </w:t>
      </w:r>
      <w:r>
        <w:rPr>
          <w:rFonts w:ascii="Times New Roman"/>
          <w:b w:val="false"/>
          <w:i w:val="false"/>
          <w:color w:val="ff0000"/>
          <w:sz w:val="28"/>
        </w:rPr>
        <w:t>№ 6С-6/2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8"/>
        <w:gridCol w:w="4412"/>
      </w:tblGrid>
      <w:tr>
        <w:trPr>
          <w:trHeight w:val="30" w:hRule="atLeast"/>
        </w:trPr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595679,6</w:t>
            </w:r>
          </w:p>
        </w:tc>
      </w:tr>
      <w:tr>
        <w:trPr>
          <w:trHeight w:val="30" w:hRule="atLeast"/>
        </w:trPr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589316,6</w:t>
            </w:r>
          </w:p>
        </w:tc>
      </w:tr>
      <w:tr>
        <w:trPr>
          <w:trHeight w:val="30" w:hRule="atLeast"/>
        </w:trPr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423073,0</w:t>
            </w:r>
          </w:p>
        </w:tc>
      </w:tr>
      <w:tr>
        <w:trPr>
          <w:trHeight w:val="30" w:hRule="atLeast"/>
        </w:trPr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56510,0</w:t>
            </w:r>
          </w:p>
        </w:tc>
      </w:tr>
      <w:tr>
        <w:trPr>
          <w:trHeight w:val="30" w:hRule="atLeast"/>
        </w:trPr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9320,1</w:t>
            </w:r>
          </w:p>
        </w:tc>
      </w:tr>
      <w:tr>
        <w:trPr>
          <w:trHeight w:val="30" w:hRule="atLeast"/>
        </w:trPr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Өрлеу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5405,0</w:t>
            </w:r>
          </w:p>
        </w:tc>
      </w:tr>
      <w:tr>
        <w:trPr>
          <w:trHeight w:val="30" w:hRule="atLeast"/>
        </w:trPr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2155,0</w:t>
            </w:r>
          </w:p>
        </w:tc>
      </w:tr>
      <w:tr>
        <w:trPr>
          <w:trHeight w:val="30" w:hRule="atLeast"/>
        </w:trPr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местных исполнительных органов по регистрации актов гражданского состояния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1564,0</w:t>
            </w:r>
          </w:p>
        </w:tc>
      </w:tr>
      <w:tr>
        <w:trPr>
          <w:trHeight w:val="30" w:hRule="atLeast"/>
        </w:trPr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неправительственном секторе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196,1</w:t>
            </w:r>
          </w:p>
        </w:tc>
      </w:tr>
      <w:tr>
        <w:trPr>
          <w:trHeight w:val="30" w:hRule="atLeast"/>
        </w:trPr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55897,5</w:t>
            </w:r>
          </w:p>
        </w:tc>
      </w:tr>
      <w:tr>
        <w:trPr>
          <w:trHeight w:val="30" w:hRule="atLeast"/>
        </w:trPr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35813,0</w:t>
            </w:r>
          </w:p>
        </w:tc>
      </w:tr>
      <w:tr>
        <w:trPr>
          <w:trHeight w:val="30" w:hRule="atLeast"/>
        </w:trPr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15872,0</w:t>
            </w:r>
          </w:p>
        </w:tc>
      </w:tr>
      <w:tr>
        <w:trPr>
          <w:trHeight w:val="30" w:hRule="atLeast"/>
        </w:trPr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экономической стабильности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4212,5</w:t>
            </w:r>
          </w:p>
        </w:tc>
      </w:tr>
      <w:tr>
        <w:trPr>
          <w:trHeight w:val="30" w:hRule="atLeast"/>
        </w:trPr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40026,0</w:t>
            </w:r>
          </w:p>
        </w:tc>
      </w:tr>
      <w:tr>
        <w:trPr>
          <w:trHeight w:val="30" w:hRule="atLeast"/>
        </w:trPr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экономической стабильности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4490,0</w:t>
            </w:r>
          </w:p>
        </w:tc>
      </w:tr>
      <w:tr>
        <w:trPr>
          <w:trHeight w:val="30" w:hRule="atLeast"/>
        </w:trPr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местных исполнительных органов агропромышленного комплекса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4490,0</w:t>
            </w:r>
          </w:p>
        </w:tc>
      </w:tr>
      <w:tr>
        <w:trPr>
          <w:trHeight w:val="30" w:hRule="atLeast"/>
        </w:trPr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6363,0</w:t>
            </w:r>
          </w:p>
        </w:tc>
      </w:tr>
      <w:tr>
        <w:trPr>
          <w:trHeight w:val="30" w:hRule="atLeast"/>
        </w:trPr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6363,0</w:t>
            </w:r>
          </w:p>
        </w:tc>
      </w:tr>
      <w:tr>
        <w:trPr>
          <w:trHeight w:val="30" w:hRule="atLeast"/>
        </w:trPr>
        <w:tc>
          <w:tcPr>
            <w:tcW w:w="7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5С-46/3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2016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5 - в редакции решения Жаркаинского районного маслихата Акмолинской области от 23.12.2016 </w:t>
      </w:r>
      <w:r>
        <w:rPr>
          <w:rFonts w:ascii="Times New Roman"/>
          <w:b w:val="false"/>
          <w:i w:val="false"/>
          <w:color w:val="ff0000"/>
          <w:sz w:val="28"/>
        </w:rPr>
        <w:t>№ 6С-7/2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8"/>
        <w:gridCol w:w="4262"/>
      </w:tblGrid>
      <w:tr>
        <w:trPr>
          <w:trHeight w:val="30" w:hRule="atLeast"/>
        </w:trPr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131614,1</w:t>
            </w:r>
          </w:p>
        </w:tc>
      </w:tr>
      <w:tr>
        <w:trPr>
          <w:trHeight w:val="30" w:hRule="atLeast"/>
        </w:trPr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131614,1</w:t>
            </w:r>
          </w:p>
        </w:tc>
      </w:tr>
      <w:tr>
        <w:trPr>
          <w:trHeight w:val="30" w:hRule="atLeast"/>
        </w:trPr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единовременные выплаты к 25-летию Дня Независимости Республики Казахстан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37687,0</w:t>
            </w:r>
          </w:p>
        </w:tc>
      </w:tr>
      <w:tr>
        <w:trPr>
          <w:trHeight w:val="30" w:hRule="atLeast"/>
        </w:trPr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1020,3</w:t>
            </w:r>
          </w:p>
        </w:tc>
      </w:tr>
      <w:tr>
        <w:trPr>
          <w:trHeight w:val="30" w:hRule="atLeast"/>
        </w:trPr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электронных учебников для школ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 (детей), переданного патронатным воспитателям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270,3</w:t>
            </w:r>
          </w:p>
        </w:tc>
      </w:tr>
      <w:tr>
        <w:trPr>
          <w:trHeight w:val="30" w:hRule="atLeast"/>
        </w:trPr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</w:tr>
      <w:tr>
        <w:trPr>
          <w:trHeight w:val="30" w:hRule="atLeast"/>
        </w:trPr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71-годовщине Победы в Великой Отечественной войне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323,1</w:t>
            </w:r>
          </w:p>
        </w:tc>
      </w:tr>
      <w:tr>
        <w:trPr>
          <w:trHeight w:val="30" w:hRule="atLeast"/>
        </w:trPr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16721,0</w:t>
            </w:r>
          </w:p>
        </w:tc>
      </w:tr>
      <w:tr>
        <w:trPr>
          <w:trHeight w:val="30" w:hRule="atLeast"/>
        </w:trPr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передачей расходов детских юношеских спортивных школ из областного бюджета на районные бюджеты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16721,0</w:t>
            </w:r>
          </w:p>
        </w:tc>
      </w:tr>
      <w:tr>
        <w:trPr>
          <w:trHeight w:val="30" w:hRule="atLeast"/>
        </w:trPr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47000,0</w:t>
            </w:r>
          </w:p>
        </w:tc>
      </w:tr>
      <w:tr>
        <w:trPr>
          <w:trHeight w:val="30" w:hRule="atLeast"/>
        </w:trPr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жилишно-коммунального хозяйства населенных пунктов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28862,7</w:t>
            </w:r>
          </w:p>
        </w:tc>
      </w:tr>
      <w:tr>
        <w:trPr>
          <w:trHeight w:val="30" w:hRule="atLeast"/>
        </w:trPr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26575,0</w:t>
            </w:r>
          </w:p>
        </w:tc>
      </w:tr>
      <w:tr>
        <w:trPr>
          <w:trHeight w:val="30" w:hRule="atLeast"/>
        </w:trPr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(до 50%)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очагам сибиреязвенных захоронений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5С-46/3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2016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5С-46/3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поселка, села, сельских округов на 2016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7 - в редакции решения Жаркаинского районного маслихата Акмолинской области от 11.11.2016 </w:t>
      </w:r>
      <w:r>
        <w:rPr>
          <w:rFonts w:ascii="Times New Roman"/>
          <w:b w:val="false"/>
          <w:i w:val="false"/>
          <w:color w:val="ff0000"/>
          <w:sz w:val="28"/>
        </w:rPr>
        <w:t>№ 6С-5/2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1483"/>
        <w:gridCol w:w="1483"/>
        <w:gridCol w:w="5003"/>
        <w:gridCol w:w="32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171611,1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171611,1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159111,1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Державинска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21192,0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Валихановского сельского округа Жаркаинского района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Костычевского сельского округа Жаркаинского района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10248,4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Нахимовского сельского округа Жаркаинского района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8671,0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Отрадного сельского округа Жаркаинского района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7435,8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Жанадалинского сельского округа Жаркаинского района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13435,0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Бирсуат Жаркаинского района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Гастелло Жаркаинского района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Далабай Жаркаинского района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Кумсуат Жаркаинского района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Львовское Жаркаинского района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Пригородное Жаркаинского района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9275,0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Пятигорское Жаркаинского района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8923,5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Тасоткель Жаркаинского района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7511,8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Тассуат Жаркаинского района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Ушкарасу Жаркаинского района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7060,6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Шойындыколь Жаркаинского района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Костычевского сельского округа Жаркаинского района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Львовское Жаркаинского района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Тасоткель Жаркаинского района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Ушкарасу Жаркаинского района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Шойындыколь Жаркаинского района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8682,9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8682,9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6916,2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Державинска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Костычевского сельского округа Жаркаинского района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Жанадалинского сельского округа Жаркаинского района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Гастелло Жаркаинского района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Кумсуат Жаркаинского района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Пригородное Жаркаинского района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Пятигорское Жаркаинского района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Ушкарасу Жаркаинского района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Державинска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Дорожной карте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2020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Жанадалинского сельского округа Жаркаинского района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Пятигорское Жаркаинского района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5311,6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5311,6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5311,6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Державинска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2831,6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Нахимовского сельского округа Жаркаинского района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Жанадалинского сельского округа Жаркаинского района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Бирсуат Жаркаинского района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Далабай Жаркаинского района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Кумсуат Жаркаинского района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Львовское Жаркаинского района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Тасоткель Жаркаинского района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Тассуат Жаркаинского района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Ушкарасу Жаркаинского района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Шойындыколь Жаркаинского района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5С-46/3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города районного значения, поселка, села, сельских округов на 2016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8 - в редакции решения Жаркаинского районного маслихата Акмолинской области от 11.11.2016 </w:t>
      </w:r>
      <w:r>
        <w:rPr>
          <w:rFonts w:ascii="Times New Roman"/>
          <w:b w:val="false"/>
          <w:i w:val="false"/>
          <w:color w:val="ff0000"/>
          <w:sz w:val="28"/>
        </w:rPr>
        <w:t>№ 6С-5/2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4"/>
        <w:gridCol w:w="2003"/>
        <w:gridCol w:w="2003"/>
        <w:gridCol w:w="2974"/>
        <w:gridCol w:w="38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40305,0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40305,0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40305,0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Державинска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30906,0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Валихановского сельского округа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Костычевского сельского округа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Нахимовского сельского округа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Отрадного сельского округа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Жанадалинского сельского округа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Бирсуат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Гастелло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Далабай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Кумсуат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Львовское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Пригородное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Пятигорское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Тасоткель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Тассуат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Ушкарасу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Шойындыколь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