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8c79d" w14:textId="428c7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земельного налога земель сельскохозяйственного назначения Жаксынского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19 февраля 2015 года № 5ВС-35-6. Зарегистрировано Департаментом юстиции Акмолинской области 26 марта 2015 года № 4709. Утратило силу решением Жаксынского районного маслихата Акмолинской области от 15 января 2016 года № 5ВС-46-5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Жаксынского районного маслихата Акмолинской области от 15.01.2016 </w:t>
      </w:r>
      <w:r>
        <w:rPr>
          <w:rFonts w:ascii="Times New Roman"/>
          <w:b w:val="false"/>
          <w:i w:val="false"/>
          <w:color w:val="ff0000"/>
          <w:sz w:val="28"/>
        </w:rPr>
        <w:t>№ 5ВС-46-5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 (Налоговый кодекс)»,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от 23 января 2001 года «О местном государственном управлении и самоуправлении в Республике Казахстан»,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земельного налога в десять раз на не используемые земли сельскохозяйственного назначения Жаксынского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Жаксынского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А.Жапаров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«19» 02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Управление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доходов по Жаксынскому району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государственных доходов по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государственных доходов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Т.Коваленко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«19» 02 2015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