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2d5e" w14:textId="8532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на получение субсидий и оптимальных сроков сева по каждому виду субсидируемых приоритетных сельскохозяйственных культур по Жаксынскому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7 июля 2015 года № а-6/189. Зарегистрировано Департаментом юстиции Акмолинской области 3 августа 2015 года № 4919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приказом исполняющего обязанности Министра сельского хозяйства Республики Казахстан от 27 февраля 2015 года № 4-3/177, и на основании постановления акимата Акмолинской области от 17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А-6/281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перечня приоритетных сельскохозяйственных культур и норм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грунте», заключения товарищества с ограниченной ответственностью «Научно-производственный центр зернового хозяйства имени А.И. Бараева» от 29 мая 2015 года № 331,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получение субсидий на повышение урожайности и качества продукции растениеводства, стоимости горюче-смазочных материалов и других товарно - материальных ценностей, необходимых для проведения весенне - 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на получение субсидий и оптимальные сроки сева по каждому виду субсидируемых приоритетных сельскохозяйственных культур по Жаксынскому району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Жапарова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8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К.Суюндиков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«07» 07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а-6/189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заявок на получение субсидий на повышение урожайности и качества продукции растениеводства, стоимости горюче-смазочных материалов и других товарно - материальных ценностей, необходимых для проведения весенне - 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на получение субсидий и оптимальные сроки сева по каждому виду субсидируемых приоритетных сельскохозяйственных культур по Жаксынскому району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5534"/>
        <w:gridCol w:w="3330"/>
        <w:gridCol w:w="3931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получение субсидий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 по каждому виду субсидируемых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(яровая пшеница)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5 июня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(ячмень)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7 июня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(овес)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7 июня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(гречиха)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30 мая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(горох)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31 мая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в том числе: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31 мая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31 мая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на открытом грунте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10 июня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на открытом грунте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июня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Кормовые, в том числе: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 кормовое, суданская трава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10 июня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 на семена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Бобово-овсяная смесь на сенаж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10 июля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июня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