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f530" w14:textId="48ef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20 августа 2015 года № 5С-42-3. Зарегистрировано Департаментом юстиции Акмолинской области 17 сентября 2015 года № 4977. Утратило силу решением Жаксынского районного маслихата Акмолинской области от 26 апреля 2016 года № 6С-2-7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Жаксынского районного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6С-2-7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соответствий с земельным законодательством Республики Казахстан земли сельскохозяйственного назначения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08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08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