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fc79" w14:textId="679f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2014 года № 5С-34-2 "О бюджете Жаксынского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декабря 2015 года № 5С-45-2. Зарегистрировано Департаментом юстиции Акмолинской области 30 декабря 2015 года № 5161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2015-2017 годы» от 24 декабря 2014 года № 5С-34-2 (зарегистрировано в Реестре государственной регистрации нормативных правовых актов № 4569, опубликовано 19 января 2015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2268930,2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512792,5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6266,8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1738961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2314211,3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11471,8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-56752,9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- 56752,9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Т.Дивак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12 2015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5С-45-2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5С-34-2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72"/>
        <w:gridCol w:w="863"/>
        <w:gridCol w:w="9212"/>
        <w:gridCol w:w="2457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2015 год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2268930,2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512792,5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75649,5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815"/>
        <w:gridCol w:w="752"/>
        <w:gridCol w:w="9071"/>
        <w:gridCol w:w="2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2015 год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2314211,3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222198,5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122262,3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1450499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1450499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1236285,2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49137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128064,9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109526,5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139258,6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59847,3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59847,3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4993,9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3327,1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3396,1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1182,9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116709,5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88511,3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71246,5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107286,6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96636,6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96636,6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11471,8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-56752,9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56752,9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5С-45-2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5С-34-2  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4"/>
        <w:gridCol w:w="2486"/>
      </w:tblGrid>
      <w:tr>
        <w:trPr>
          <w:trHeight w:val="255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68105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93863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Отечественой войне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5С-45-2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5С-34-2   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2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санитарного убоя мелкий рогатый скот больных брузелезом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