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92ed" w14:textId="c5f9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Жаксынского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декабря 2015 года № 5С-45-3. Зарегистрировано Департаментом юстиции Акмолинской области 14 января 2016 года № 5203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2811133,9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598413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8590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2201248,9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2829968,4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11353,9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10917,1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- 30188,4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30188,4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Жаксынского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Учесть норматив распределения социального налога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бюджете района на 2016 год из областного бюджета предусмотрена субвенция в сумме 1416817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поступлений бюджета района на 2016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по районному бюджету определяется постановлением акимата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бюджете района на 2016 год предусмотрены целевые текущие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по районному бюджету определяется постановлением акимата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района на 2016 год предусмотрено погашение бюджетных кредитов в сумме 7720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2016 год в сумме 12100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 специалистам образования, социального обеспечения и культуры, ветеринарии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программ, не подлежащих секвестру в процессе исполнения бюджета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Учесть, что в бюджете района предусмотрены бюджетные программы каждого села,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10-1. Учесть, что в бюджете района на 2016 год предусмотрены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10-1 в соответствии с решением Жаксынского районного маслихата Акмолинской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№ 6ВС-3-1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Т.Дивак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12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Жаксынского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823"/>
        <w:gridCol w:w="6975"/>
        <w:gridCol w:w="3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859"/>
        <w:gridCol w:w="7280"/>
        <w:gridCol w:w="28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859"/>
        <w:gridCol w:w="7280"/>
        <w:gridCol w:w="28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Жаксынского районного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6ВС-8-1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46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водозаборных сооружений и системы водоснабжения села Белагаш Жаксынского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вредиты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Жаксынского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0"/>
        <w:gridCol w:w="4983"/>
        <w:gridCol w:w="1083"/>
        <w:gridCol w:w="1084"/>
      </w:tblGrid>
      <w:tr>
        <w:trPr/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водозаборных сооружений и системы водоснабжения села Белагаш Жаксынского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Жаксынского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425"/>
        <w:gridCol w:w="1425"/>
        <w:gridCol w:w="5210"/>
        <w:gridCol w:w="3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Жаксы Жаксынского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 Киевское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8 в соответствии с решением Жаксынского районного маслихата Акмолинской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№ 6ВС-3-1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Жаксынского районного маслихата Акмолинской области от 06.10.2016 </w:t>
      </w:r>
      <w:r>
        <w:rPr>
          <w:rFonts w:ascii="Times New Roman"/>
          <w:b w:val="false"/>
          <w:i w:val="false"/>
          <w:color w:val="ff0000"/>
          <w:sz w:val="28"/>
        </w:rPr>
        <w:t>№ 6ВС-7-1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7986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