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d89bfd" w14:textId="cd89b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Зерендинского районного маслихата от 23 декабря 2014 года № 33-250 "О бюджете Зерендинского района на 2015-2017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Зерендинского районного маслихата Акмолинской области от 4 марта 2015 года № 35-278. Зарегистрировано Департаментом юстиции Акмолинской области 19 марта 2015 года № 4698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пунктами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Казахстан», Зерендинский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Зерендинского районного маслихата «О бюджете Зерендинского района на 2015-2017 годы» от 23 декабря 2014 года № 33-250 (зарегистрировано в Реестре государственной регистрации нормативных правовых актов № 4552, опубликовано 9 января 2015 года в районной газете «Зерделі–Зеренді», 9 января 2015 года в районной газете «Зерен»)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бюджет Зерендинского района на 2015-2017 годы, согласно приложениям 1, 2 и 3 соответственно, в том числе на 2015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4 603 703,0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1 928 793,0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32 225,0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39 000,0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2 603 685,0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4 622 831,7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43 966,0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59 460,0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15 494,0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14 000,0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14 000,0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-77 094,7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77 094,7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2015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В.Соболев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К.Аугалиев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Зерендинского района                  А.Муратулы</w:t>
      </w:r>
    </w:p>
    <w:bookmarkStart w:name="z1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Зерендинского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4 марта 2015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35-278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Зерендинского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декабря 2014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33-250       </w:t>
      </w:r>
    </w:p>
    <w:bookmarkStart w:name="z1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района на 2015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3"/>
        <w:gridCol w:w="645"/>
        <w:gridCol w:w="645"/>
        <w:gridCol w:w="9295"/>
        <w:gridCol w:w="2392"/>
      </w:tblGrid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2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4603703,0</w:t>
            </w:r>
          </w:p>
        </w:tc>
      </w:tr>
      <w:tr>
        <w:trPr>
          <w:trHeight w:val="2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1928793,0</w:t>
            </w:r>
          </w:p>
        </w:tc>
      </w:tr>
      <w:tr>
        <w:trPr>
          <w:trHeight w:val="2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22986,0</w:t>
            </w:r>
          </w:p>
        </w:tc>
      </w:tr>
      <w:tr>
        <w:trPr>
          <w:trHeight w:val="2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22986,0</w:t>
            </w:r>
          </w:p>
        </w:tc>
      </w:tr>
      <w:tr>
        <w:trPr>
          <w:trHeight w:val="2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767309,0</w:t>
            </w:r>
          </w:p>
        </w:tc>
      </w:tr>
      <w:tr>
        <w:trPr>
          <w:trHeight w:val="2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767309,0</w:t>
            </w:r>
          </w:p>
        </w:tc>
      </w:tr>
      <w:tr>
        <w:trPr>
          <w:trHeight w:val="2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1023110,0</w:t>
            </w:r>
          </w:p>
        </w:tc>
      </w:tr>
      <w:tr>
        <w:trPr>
          <w:trHeight w:val="2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949227,0</w:t>
            </w:r>
          </w:p>
        </w:tc>
      </w:tr>
      <w:tr>
        <w:trPr>
          <w:trHeight w:val="2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13761,0</w:t>
            </w:r>
          </w:p>
        </w:tc>
      </w:tr>
      <w:tr>
        <w:trPr>
          <w:trHeight w:val="2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56122,0</w:t>
            </w:r>
          </w:p>
        </w:tc>
      </w:tr>
      <w:tr>
        <w:trPr>
          <w:trHeight w:val="2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</w:p>
        </w:tc>
      </w:tr>
      <w:tr>
        <w:trPr>
          <w:trHeight w:val="2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109100,0</w:t>
            </w:r>
          </w:p>
        </w:tc>
      </w:tr>
      <w:tr>
        <w:trPr>
          <w:trHeight w:val="2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82780,0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16342,0</w:t>
            </w:r>
          </w:p>
        </w:tc>
      </w:tr>
      <w:tr>
        <w:trPr>
          <w:trHeight w:val="2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9628,0</w:t>
            </w:r>
          </w:p>
        </w:tc>
      </w:tr>
      <w:tr>
        <w:trPr>
          <w:trHeight w:val="2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</w:p>
        </w:tc>
      </w:tr>
      <w:tr>
        <w:trPr>
          <w:trHeight w:val="2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6288,0</w:t>
            </w:r>
          </w:p>
        </w:tc>
      </w:tr>
      <w:tr>
        <w:trPr>
          <w:trHeight w:val="2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6288,0</w:t>
            </w:r>
          </w:p>
        </w:tc>
      </w:tr>
      <w:tr>
        <w:trPr>
          <w:trHeight w:val="2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32225,0</w:t>
            </w:r>
          </w:p>
        </w:tc>
      </w:tr>
      <w:tr>
        <w:trPr>
          <w:trHeight w:val="2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4495,0</w:t>
            </w:r>
          </w:p>
        </w:tc>
      </w:tr>
      <w:tr>
        <w:trPr>
          <w:trHeight w:val="2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4477,0</w:t>
            </w:r>
          </w:p>
        </w:tc>
      </w:tr>
      <w:tr>
        <w:trPr>
          <w:trHeight w:val="2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18,0</w:t>
            </w:r>
          </w:p>
        </w:tc>
      </w:tr>
      <w:tr>
        <w:trPr>
          <w:trHeight w:val="2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27730,0</w:t>
            </w:r>
          </w:p>
        </w:tc>
      </w:tr>
      <w:tr>
        <w:trPr>
          <w:trHeight w:val="2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27730,0</w:t>
            </w:r>
          </w:p>
        </w:tc>
      </w:tr>
      <w:tr>
        <w:trPr>
          <w:trHeight w:val="2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39000,0</w:t>
            </w:r>
          </w:p>
        </w:tc>
      </w:tr>
      <w:tr>
        <w:trPr>
          <w:trHeight w:val="2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39000,0</w:t>
            </w:r>
          </w:p>
        </w:tc>
      </w:tr>
      <w:tr>
        <w:trPr>
          <w:trHeight w:val="2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36000,0</w:t>
            </w:r>
          </w:p>
        </w:tc>
      </w:tr>
      <w:tr>
        <w:trPr>
          <w:trHeight w:val="2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</w:p>
        </w:tc>
      </w:tr>
      <w:tr>
        <w:trPr>
          <w:trHeight w:val="2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2603685,0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2603685,0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2603685,0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2"/>
        <w:gridCol w:w="687"/>
        <w:gridCol w:w="708"/>
        <w:gridCol w:w="9211"/>
        <w:gridCol w:w="2392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1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4622831,7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339785,2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15802,0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15802,0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87431,0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87431,0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192364,0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192364,0</w:t>
            </w:r>
          </w:p>
        </w:tc>
      </w:tr>
      <w:tr>
        <w:trPr>
          <w:trHeight w:val="9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9508,2</w:t>
            </w:r>
          </w:p>
        </w:tc>
      </w:tr>
      <w:tr>
        <w:trPr>
          <w:trHeight w:val="25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9508,2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28008,0</w:t>
            </w:r>
          </w:p>
        </w:tc>
      </w:tr>
      <w:tr>
        <w:trPr>
          <w:trHeight w:val="46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26320,0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926,0</w:t>
            </w:r>
          </w:p>
        </w:tc>
      </w:tr>
      <w:tr>
        <w:trPr>
          <w:trHeight w:val="13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762,0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6672,0</w:t>
            </w:r>
          </w:p>
        </w:tc>
      </w:tr>
      <w:tr>
        <w:trPr>
          <w:trHeight w:val="19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6672,0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2628,0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2628,0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2628,0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3020172,0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15501,0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15501,0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3004671,0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8482,0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2624330,0</w:t>
            </w:r>
          </w:p>
        </w:tc>
      </w:tr>
      <w:tr>
        <w:trPr>
          <w:trHeight w:val="37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29289,0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46433,0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191,0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184950,0</w:t>
            </w:r>
          </w:p>
        </w:tc>
      </w:tr>
      <w:tr>
        <w:trPr>
          <w:trHeight w:val="159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21058,0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9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психологической консультативной помощи населению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5738,0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83900,0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149686,2</w:t>
            </w:r>
          </w:p>
        </w:tc>
      </w:tr>
      <w:tr>
        <w:trPr>
          <w:trHeight w:val="70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146641,2</w:t>
            </w:r>
          </w:p>
        </w:tc>
      </w:tr>
      <w:tr>
        <w:trPr>
          <w:trHeight w:val="7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20601,0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13197,0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737,0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1515,0</w:t>
            </w:r>
          </w:p>
        </w:tc>
      </w:tr>
      <w:tr>
        <w:trPr>
          <w:trHeight w:val="19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17527,2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1431,0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31005,0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8100,0</w:t>
            </w:r>
          </w:p>
        </w:tc>
      </w:tr>
      <w:tr>
        <w:trPr>
          <w:trHeight w:val="42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6721,0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19316,0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9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2993,0</w:t>
            </w:r>
          </w:p>
        </w:tc>
      </w:tr>
      <w:tr>
        <w:trPr>
          <w:trHeight w:val="105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9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23098,0</w:t>
            </w:r>
          </w:p>
        </w:tc>
      </w:tr>
      <w:tr>
        <w:trPr>
          <w:trHeight w:val="100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176,0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9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176,0</w:t>
            </w:r>
          </w:p>
        </w:tc>
      </w:tr>
      <w:tr>
        <w:trPr>
          <w:trHeight w:val="64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2869,0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9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2869,0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362200,5</w:t>
            </w:r>
          </w:p>
        </w:tc>
      </w:tr>
      <w:tr>
        <w:trPr>
          <w:trHeight w:val="100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15991,0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15926,0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65,0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18569,5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3099,5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4270,0</w:t>
            </w:r>
          </w:p>
        </w:tc>
      </w:tr>
      <w:tr>
        <w:trPr>
          <w:trHeight w:val="4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11000,0</w:t>
            </w:r>
          </w:p>
        </w:tc>
      </w:tr>
      <w:tr>
        <w:trPr>
          <w:trHeight w:val="19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9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327640,0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6542,0</w:t>
            </w:r>
          </w:p>
        </w:tc>
      </w:tr>
      <w:tr>
        <w:trPr>
          <w:trHeight w:val="91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 - коммуникационной инфраструктуры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25659,0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9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295439,0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193896,0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148323,0</w:t>
            </w:r>
          </w:p>
        </w:tc>
      </w:tr>
      <w:tr>
        <w:trPr>
          <w:trHeight w:val="12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6218,0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106069,0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28721,0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7315,0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28890,0</w:t>
            </w:r>
          </w:p>
        </w:tc>
      </w:tr>
      <w:tr>
        <w:trPr>
          <w:trHeight w:val="18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13627,0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11140,0</w:t>
            </w:r>
          </w:p>
        </w:tc>
      </w:tr>
      <w:tr>
        <w:trPr>
          <w:trHeight w:val="69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4123,0</w:t>
            </w:r>
          </w:p>
        </w:tc>
      </w:tr>
      <w:tr>
        <w:trPr>
          <w:trHeight w:val="70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16683,0</w:t>
            </w:r>
          </w:p>
        </w:tc>
      </w:tr>
      <w:tr>
        <w:trPr>
          <w:trHeight w:val="96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11351,0</w:t>
            </w:r>
          </w:p>
        </w:tc>
      </w:tr>
      <w:tr>
        <w:trPr>
          <w:trHeight w:val="90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2600,0</w:t>
            </w:r>
          </w:p>
        </w:tc>
      </w:tr>
      <w:tr>
        <w:trPr>
          <w:trHeight w:val="39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2732,0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115544,0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11886,0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11886,0</w:t>
            </w:r>
          </w:p>
        </w:tc>
      </w:tr>
      <w:tr>
        <w:trPr>
          <w:trHeight w:val="64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11763,0</w:t>
            </w:r>
          </w:p>
        </w:tc>
      </w:tr>
      <w:tr>
        <w:trPr>
          <w:trHeight w:val="19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11763,0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9645,0</w:t>
            </w:r>
          </w:p>
        </w:tc>
      </w:tr>
      <w:tr>
        <w:trPr>
          <w:trHeight w:val="112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9645,0</w:t>
            </w:r>
          </w:p>
        </w:tc>
      </w:tr>
      <w:tr>
        <w:trPr>
          <w:trHeight w:val="57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82250,0</w:t>
            </w:r>
          </w:p>
        </w:tc>
      </w:tr>
      <w:tr>
        <w:trPr>
          <w:trHeight w:val="85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6107,0</w:t>
            </w:r>
          </w:p>
        </w:tc>
      </w:tr>
      <w:tr>
        <w:trPr>
          <w:trHeight w:val="76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270,0</w:t>
            </w:r>
          </w:p>
        </w:tc>
      </w:tr>
      <w:tr>
        <w:trPr>
          <w:trHeight w:val="70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2120,0</w:t>
            </w:r>
          </w:p>
        </w:tc>
      </w:tr>
      <w:tr>
        <w:trPr>
          <w:trHeight w:val="4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3592,0</w:t>
            </w:r>
          </w:p>
        </w:tc>
      </w:tr>
      <w:tr>
        <w:trPr>
          <w:trHeight w:val="7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562,0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69599,0</w:t>
            </w:r>
          </w:p>
        </w:tc>
      </w:tr>
      <w:tr>
        <w:trPr>
          <w:trHeight w:val="9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15900,0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7775,0</w:t>
            </w:r>
          </w:p>
        </w:tc>
      </w:tr>
      <w:tr>
        <w:trPr>
          <w:trHeight w:val="94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7775,0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8125,0</w:t>
            </w:r>
          </w:p>
        </w:tc>
      </w:tr>
      <w:tr>
        <w:trPr>
          <w:trHeight w:val="102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8125,0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65285,0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13185,0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13185,0</w:t>
            </w:r>
          </w:p>
        </w:tc>
      </w:tr>
      <w:tr>
        <w:trPr>
          <w:trHeight w:val="6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52100,0</w:t>
            </w:r>
          </w:p>
        </w:tc>
      </w:tr>
      <w:tr>
        <w:trPr>
          <w:trHeight w:val="72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50000,0</w:t>
            </w:r>
          </w:p>
        </w:tc>
      </w:tr>
      <w:tr>
        <w:trPr>
          <w:trHeight w:val="106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2100,0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70704,0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36524,0</w:t>
            </w:r>
          </w:p>
        </w:tc>
      </w:tr>
      <w:tr>
        <w:trPr>
          <w:trHeight w:val="9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36524,0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34000,0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34000,0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180,0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180,0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18,0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18,0</w:t>
            </w:r>
          </w:p>
        </w:tc>
      </w:tr>
      <w:tr>
        <w:trPr>
          <w:trHeight w:val="7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18,0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287012,8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287012,8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7323,8</w:t>
            </w:r>
          </w:p>
        </w:tc>
      </w:tr>
      <w:tr>
        <w:trPr>
          <w:trHeight w:val="43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279689,0</w:t>
            </w:r>
          </w:p>
        </w:tc>
      </w:tr>
      <w:tr>
        <w:trPr>
          <w:trHeight w:val="42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43966,0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59460,0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59460,0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59460,0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59460,0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15494,0</w:t>
            </w:r>
          </w:p>
        </w:tc>
      </w:tr>
      <w:tr>
        <w:trPr>
          <w:trHeight w:val="39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15494,0</w:t>
            </w:r>
          </w:p>
        </w:tc>
      </w:tr>
      <w:tr>
        <w:trPr>
          <w:trHeight w:val="78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15494,0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14000,0</w:t>
            </w:r>
          </w:p>
        </w:tc>
      </w:tr>
      <w:tr>
        <w:trPr>
          <w:trHeight w:val="40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14000,0</w:t>
            </w:r>
          </w:p>
        </w:tc>
      </w:tr>
      <w:tr>
        <w:trPr>
          <w:trHeight w:val="40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14000,0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14000,0</w:t>
            </w:r>
          </w:p>
        </w:tc>
      </w:tr>
      <w:tr>
        <w:trPr>
          <w:trHeight w:val="75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9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14000,0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-77094,7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77094,7</w:t>
            </w:r>
          </w:p>
        </w:tc>
      </w:tr>
    </w:tbl>
    <w:bookmarkStart w:name="z1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Зерендинского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4 марта 2015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35-278     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4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Зерендинского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декабря 2014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33-250       </w:t>
      </w:r>
    </w:p>
    <w:bookmarkStart w:name="z1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Целевые трансферты и бюджетные кредиты из республиканского бюджета на 2015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56"/>
        <w:gridCol w:w="2344"/>
      </w:tblGrid>
      <w:tr>
        <w:trPr>
          <w:trHeight w:val="735" w:hRule="atLeast"/>
        </w:trPr>
        <w:tc>
          <w:tcPr>
            <w:tcW w:w="1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405" w:hRule="atLeast"/>
        </w:trPr>
        <w:tc>
          <w:tcPr>
            <w:tcW w:w="1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1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1 409 087</w:t>
            </w:r>
          </w:p>
        </w:tc>
      </w:tr>
      <w:tr>
        <w:trPr>
          <w:trHeight w:val="375" w:hRule="atLeast"/>
        </w:trPr>
        <w:tc>
          <w:tcPr>
            <w:tcW w:w="1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1 087 989</w:t>
            </w:r>
          </w:p>
        </w:tc>
      </w:tr>
      <w:tr>
        <w:trPr>
          <w:trHeight w:val="30" w:hRule="atLeast"/>
        </w:trPr>
        <w:tc>
          <w:tcPr>
            <w:tcW w:w="1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554 215</w:t>
            </w:r>
          </w:p>
        </w:tc>
      </w:tr>
      <w:tr>
        <w:trPr>
          <w:trHeight w:val="30" w:hRule="atLeast"/>
        </w:trPr>
        <w:tc>
          <w:tcPr>
            <w:tcW w:w="1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83 900</w:t>
            </w:r>
          </w:p>
        </w:tc>
      </w:tr>
      <w:tr>
        <w:trPr>
          <w:trHeight w:val="1125" w:hRule="atLeast"/>
        </w:trPr>
        <w:tc>
          <w:tcPr>
            <w:tcW w:w="1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Распределение сумм целевых текущих трансфертов из республиканского бюджета на повышение оплаты труда учителям, прошедшим повышение квалификации по трехуровневой системе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52 133</w:t>
            </w:r>
          </w:p>
        </w:tc>
      </w:tr>
      <w:tr>
        <w:trPr>
          <w:trHeight w:val="30" w:hRule="atLeast"/>
        </w:trPr>
        <w:tc>
          <w:tcPr>
            <w:tcW w:w="1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Распределение сумм целевых текущих трансфертов из республиканского бюджета на апробирование подушевого финансирования начального, основного среднего и общего образования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418 182</w:t>
            </w:r>
          </w:p>
        </w:tc>
      </w:tr>
      <w:tr>
        <w:trPr>
          <w:trHeight w:val="30" w:hRule="atLeast"/>
        </w:trPr>
        <w:tc>
          <w:tcPr>
            <w:tcW w:w="1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40 357</w:t>
            </w:r>
          </w:p>
        </w:tc>
      </w:tr>
      <w:tr>
        <w:trPr>
          <w:trHeight w:val="150" w:hRule="atLeast"/>
        </w:trPr>
        <w:tc>
          <w:tcPr>
            <w:tcW w:w="1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Распределение сумм целевых текущих трансфертов из республиканского бюджета на внедрение обусловленной денежной помощи по проекту Өрлеу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18 316</w:t>
            </w:r>
          </w:p>
        </w:tc>
      </w:tr>
      <w:tr>
        <w:trPr>
          <w:trHeight w:val="615" w:hRule="atLeast"/>
        </w:trPr>
        <w:tc>
          <w:tcPr>
            <w:tcW w:w="1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Распределение сумм целевых текущих трансфертов из республиканского бюджета на проведение мероприятий, посвященных семидесятилетию Победы в Великой Отечественной войне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19 048</w:t>
            </w:r>
          </w:p>
        </w:tc>
      </w:tr>
      <w:tr>
        <w:trPr>
          <w:trHeight w:val="705" w:hRule="atLeast"/>
        </w:trPr>
        <w:tc>
          <w:tcPr>
            <w:tcW w:w="1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Распределение сумм целевых текущих трансфертов из республиканского бюджета на увеличение норм обеспечения инвалидов обязательными гигиеническими средствами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2 993</w:t>
            </w:r>
          </w:p>
        </w:tc>
      </w:tr>
      <w:tr>
        <w:trPr>
          <w:trHeight w:val="30" w:hRule="atLeast"/>
        </w:trPr>
        <w:tc>
          <w:tcPr>
            <w:tcW w:w="1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</w:p>
        </w:tc>
      </w:tr>
      <w:tr>
        <w:trPr>
          <w:trHeight w:val="60" w:hRule="atLeast"/>
        </w:trPr>
        <w:tc>
          <w:tcPr>
            <w:tcW w:w="1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Распределение сумм целевых текущих трансфертов из республиканского бюджета на установку дорожных знаков и указателей в местах расположения организаций, ориентированных на обслуживание инвалидов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</w:p>
        </w:tc>
      </w:tr>
      <w:tr>
        <w:trPr>
          <w:trHeight w:val="1125" w:hRule="atLeast"/>
        </w:trPr>
        <w:tc>
          <w:tcPr>
            <w:tcW w:w="1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Распределение сумм целевых текущих трансфертов из республиканского бюджета на оплату труда по новой модели системы оплаты труда и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475 472</w:t>
            </w:r>
          </w:p>
        </w:tc>
      </w:tr>
      <w:tr>
        <w:trPr>
          <w:trHeight w:val="30" w:hRule="atLeast"/>
        </w:trPr>
        <w:tc>
          <w:tcPr>
            <w:tcW w:w="1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Распределение сумм целевых текущих трансфертов из республиканского бюджета на повышение уровня оплаты труда административных государственных служащих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17 769</w:t>
            </w:r>
          </w:p>
        </w:tc>
      </w:tr>
      <w:tr>
        <w:trPr>
          <w:trHeight w:val="480" w:hRule="atLeast"/>
        </w:trPr>
        <w:tc>
          <w:tcPr>
            <w:tcW w:w="1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321 098</w:t>
            </w:r>
          </w:p>
        </w:tc>
      </w:tr>
      <w:tr>
        <w:trPr>
          <w:trHeight w:val="30" w:hRule="atLeast"/>
        </w:trPr>
        <w:tc>
          <w:tcPr>
            <w:tcW w:w="1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321 098</w:t>
            </w:r>
          </w:p>
        </w:tc>
      </w:tr>
      <w:tr>
        <w:trPr>
          <w:trHeight w:val="30" w:hRule="atLeast"/>
        </w:trPr>
        <w:tc>
          <w:tcPr>
            <w:tcW w:w="1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на 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25 659</w:t>
            </w:r>
          </w:p>
        </w:tc>
      </w:tr>
      <w:tr>
        <w:trPr>
          <w:trHeight w:val="30" w:hRule="atLeast"/>
        </w:trPr>
        <w:tc>
          <w:tcPr>
            <w:tcW w:w="1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водовода и реконструкция разводящих сетей в селах Березняковка, Заречное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295 439</w:t>
            </w:r>
          </w:p>
        </w:tc>
      </w:tr>
      <w:tr>
        <w:trPr>
          <w:trHeight w:val="30" w:hRule="atLeast"/>
        </w:trPr>
        <w:tc>
          <w:tcPr>
            <w:tcW w:w="1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59 460</w:t>
            </w:r>
          </w:p>
        </w:tc>
      </w:tr>
      <w:tr>
        <w:trPr>
          <w:trHeight w:val="30" w:hRule="atLeast"/>
        </w:trPr>
        <w:tc>
          <w:tcPr>
            <w:tcW w:w="1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59 460</w:t>
            </w:r>
          </w:p>
        </w:tc>
      </w:tr>
      <w:tr>
        <w:trPr>
          <w:trHeight w:val="225" w:hRule="atLeast"/>
        </w:trPr>
        <w:tc>
          <w:tcPr>
            <w:tcW w:w="1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Распределение сумм бюджетных кредитов из республиканского бюджета бюджетам районов (городов областного значения) для реализации мер социальной поддержки специалистов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59 460</w:t>
            </w:r>
          </w:p>
        </w:tc>
      </w:tr>
      <w:tr>
        <w:trPr>
          <w:trHeight w:val="885" w:hRule="atLeast"/>
        </w:trPr>
        <w:tc>
          <w:tcPr>
            <w:tcW w:w="1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Распределение сумм поступлений трансфертов в связи с передачей расходов, предусмотренных на осуществление образовательного процесса в организациях среднего образования в соответствии с государственными общеобязательными стандартами образования, для проведения апробации по внедрению подушевого финансирования в среднем образовании бюджета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279 689</w:t>
            </w:r>
          </w:p>
        </w:tc>
      </w:tr>
      <w:tr>
        <w:trPr>
          <w:trHeight w:val="315" w:hRule="atLeast"/>
        </w:trPr>
        <w:tc>
          <w:tcPr>
            <w:tcW w:w="1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Распределение сумм погашения основного долга по бюджетным кредитам, выделенных в 2010, 2011, 2012, 2013 и 2014 годах для реализации мер социальной поддержки специалистов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15 494</w:t>
            </w:r>
          </w:p>
        </w:tc>
      </w:tr>
      <w:tr>
        <w:trPr>
          <w:trHeight w:val="630" w:hRule="atLeast"/>
        </w:trPr>
        <w:tc>
          <w:tcPr>
            <w:tcW w:w="1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Распределение сумм вознаграждения по бюджетным кредитам из республиканского бюджета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</w:tbl>
    <w:bookmarkStart w:name="z1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Зерендинского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4 марта 2015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35-278      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5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Зерендинского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декабря 2014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33-250       </w:t>
      </w:r>
    </w:p>
    <w:bookmarkStart w:name="z1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Целевые трансферты из областного бюджета на 2015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95"/>
        <w:gridCol w:w="2405"/>
      </w:tblGrid>
      <w:tr>
        <w:trPr>
          <w:trHeight w:val="765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405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75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152 993</w:t>
            </w:r>
          </w:p>
        </w:tc>
      </w:tr>
      <w:tr>
        <w:trPr>
          <w:trHeight w:val="405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138 993</w:t>
            </w:r>
          </w:p>
        </w:tc>
      </w:tr>
      <w:tr>
        <w:trPr>
          <w:trHeight w:val="405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11 482</w:t>
            </w:r>
          </w:p>
        </w:tc>
      </w:tr>
      <w:tr>
        <w:trPr>
          <w:trHeight w:val="990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Распределение сумм целевых текущих трансфертов из областного бюджета на содержание ребенка (детей), переданного патронатным воспитателям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2 869</w:t>
            </w:r>
          </w:p>
        </w:tc>
      </w:tr>
      <w:tr>
        <w:trPr>
          <w:trHeight w:val="1395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Распределение сумм целевых текущих трансфертов из областного бюджета на обследование психического здоровья детей и подростков и оказание психолого - медико - педагогической консультативной помощи населению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5 738</w:t>
            </w:r>
          </w:p>
        </w:tc>
      </w:tr>
      <w:tr>
        <w:trPr>
          <w:trHeight w:val="1290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Распределение сумм целевых текущих трансфертов из областного бюджета на оснащение электронными учебниками в государственных учреждениях основного среднего и общего среднего образования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2 875</w:t>
            </w:r>
          </w:p>
        </w:tc>
      </w:tr>
      <w:tr>
        <w:trPr>
          <w:trHeight w:val="30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</w:tr>
      <w:tr>
        <w:trPr>
          <w:trHeight w:val="30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ремонт автомобильных дорог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</w:tr>
      <w:tr>
        <w:trPr>
          <w:trHeight w:val="30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73 461</w:t>
            </w:r>
          </w:p>
        </w:tc>
      </w:tr>
      <w:tr>
        <w:trPr>
          <w:trHeight w:val="30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Распределение сумм целевых текущих трансфертов из областного бюджета на проведение противоэпизоотических мероприятий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69 599</w:t>
            </w:r>
          </w:p>
        </w:tc>
      </w:tr>
      <w:tr>
        <w:trPr>
          <w:trHeight w:val="30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Распределение сумм целевых текущих трансфертов из областного бюджета на проведение санитарного убоя мелко рогатого скота больных бруцеллезом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30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Распределение сумм целевых текущих трансфертов из областного бюджета на возмещение (до 50%) стоимости сельскохозяйственных животных направляемых на санитарный убой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3 592</w:t>
            </w:r>
          </w:p>
        </w:tc>
      </w:tr>
      <w:tr>
        <w:trPr>
          <w:trHeight w:val="30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4 050</w:t>
            </w:r>
          </w:p>
        </w:tc>
      </w:tr>
      <w:tr>
        <w:trPr>
          <w:trHeight w:val="30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Распределение сумм целевых текущих трансфертов из республиканского бюджета на проведение мероприятий, посвященных семидесятилетию Победы в Великой Отечественной войне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4 050</w:t>
            </w:r>
          </w:p>
        </w:tc>
      </w:tr>
      <w:tr>
        <w:trPr>
          <w:trHeight w:val="30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14 000</w:t>
            </w:r>
          </w:p>
        </w:tc>
      </w:tr>
      <w:tr>
        <w:trPr>
          <w:trHeight w:val="30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14 000</w:t>
            </w:r>
          </w:p>
        </w:tc>
      </w:tr>
      <w:tr>
        <w:trPr>
          <w:trHeight w:val="540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уставного капитала ГКП на ПХВ «Зеренда-Сервис»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14 000</w:t>
            </w:r>
          </w:p>
        </w:tc>
      </w:tr>
    </w:tbl>
    <w:bookmarkStart w:name="z1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Зерендинского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4 марта 2015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35-278      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7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Зерендинского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декабря 2014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33-250       </w:t>
      </w:r>
    </w:p>
    <w:bookmarkStart w:name="z2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Бюджетные программы поселка, села, сельских округов на 2015 год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7"/>
        <w:gridCol w:w="771"/>
        <w:gridCol w:w="750"/>
        <w:gridCol w:w="8937"/>
        <w:gridCol w:w="24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24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273565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Аккольского сельского округа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15015</w:t>
            </w:r>
          </w:p>
        </w:tc>
      </w:tr>
      <w:tr>
        <w:trPr>
          <w:trHeight w:val="102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11195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</w:t>
            </w:r>
          </w:p>
        </w:tc>
      </w:tr>
      <w:tr>
        <w:trPr>
          <w:trHeight w:val="90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</w:t>
            </w:r>
          </w:p>
        </w:tc>
      </w:tr>
      <w:tr>
        <w:trPr>
          <w:trHeight w:val="94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Булакского сельского округа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15113</w:t>
            </w:r>
          </w:p>
        </w:tc>
      </w:tr>
      <w:tr>
        <w:trPr>
          <w:trHeight w:val="99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10055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2218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Викторовского сельского округа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12965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8917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1715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</w:t>
            </w:r>
          </w:p>
        </w:tc>
      </w:tr>
      <w:tr>
        <w:trPr>
          <w:trHeight w:val="97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Зерендинского сельского округа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34557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13390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3640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4298</w:t>
            </w:r>
          </w:p>
        </w:tc>
      </w:tr>
      <w:tr>
        <w:trPr>
          <w:trHeight w:val="103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Исаковского сельского округа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10218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7912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</w:p>
        </w:tc>
      </w:tr>
      <w:tr>
        <w:trPr>
          <w:trHeight w:val="4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</w:t>
            </w:r>
          </w:p>
        </w:tc>
      </w:tr>
      <w:tr>
        <w:trPr>
          <w:trHeight w:val="94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имени Канай би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8414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6955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</w:t>
            </w:r>
          </w:p>
        </w:tc>
      </w:tr>
      <w:tr>
        <w:trPr>
          <w:trHeight w:val="100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</w:t>
            </w:r>
          </w:p>
        </w:tc>
      </w:tr>
      <w:tr>
        <w:trPr>
          <w:trHeight w:val="106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Конысбайского сельского округа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12072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9676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</w:t>
            </w:r>
          </w:p>
        </w:tc>
      </w:tr>
      <w:tr>
        <w:trPr>
          <w:trHeight w:val="9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96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Кусепского сельского округа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16064</w:t>
            </w:r>
          </w:p>
        </w:tc>
      </w:tr>
      <w:tr>
        <w:trPr>
          <w:trHeight w:val="103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10839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</w:t>
            </w:r>
          </w:p>
        </w:tc>
      </w:tr>
      <w:tr>
        <w:trPr>
          <w:trHeight w:val="100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102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Кызылегисского сельского округа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9469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7438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</w:t>
            </w:r>
          </w:p>
        </w:tc>
      </w:tr>
      <w:tr>
        <w:trPr>
          <w:trHeight w:val="105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Кызылсаянского сельского округа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8342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6947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</w:p>
        </w:tc>
      </w:tr>
      <w:tr>
        <w:trPr>
          <w:trHeight w:val="88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Ортакского сельского округа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8713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6556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</w:t>
            </w:r>
          </w:p>
        </w:tc>
      </w:tr>
      <w:tr>
        <w:trPr>
          <w:trHeight w:val="94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</w:t>
            </w:r>
          </w:p>
        </w:tc>
      </w:tr>
      <w:tr>
        <w:trPr>
          <w:trHeight w:val="85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Байтерекского сельского округа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10717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8990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</w:t>
            </w:r>
          </w:p>
        </w:tc>
      </w:tr>
      <w:tr>
        <w:trPr>
          <w:trHeight w:val="97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</w:t>
            </w:r>
          </w:p>
        </w:tc>
      </w:tr>
      <w:tr>
        <w:trPr>
          <w:trHeight w:val="90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Приреченского сельского округа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10031</w:t>
            </w:r>
          </w:p>
        </w:tc>
      </w:tr>
      <w:tr>
        <w:trPr>
          <w:trHeight w:val="88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7848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</w:t>
            </w:r>
          </w:p>
        </w:tc>
      </w:tr>
      <w:tr>
        <w:trPr>
          <w:trHeight w:val="94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</w:t>
            </w:r>
          </w:p>
        </w:tc>
      </w:tr>
      <w:tr>
        <w:trPr>
          <w:trHeight w:val="94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Малика Габдуллина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10682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8085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</w:t>
            </w:r>
          </w:p>
        </w:tc>
      </w:tr>
      <w:tr>
        <w:trPr>
          <w:trHeight w:val="103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Садового сельского округа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10355</w:t>
            </w:r>
          </w:p>
        </w:tc>
      </w:tr>
      <w:tr>
        <w:trPr>
          <w:trHeight w:val="96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8363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</w:t>
            </w:r>
          </w:p>
        </w:tc>
      </w:tr>
      <w:tr>
        <w:trPr>
          <w:trHeight w:val="97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</w:t>
            </w:r>
          </w:p>
        </w:tc>
      </w:tr>
      <w:tr>
        <w:trPr>
          <w:trHeight w:val="9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Сарыозекского сельского округа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8976</w:t>
            </w:r>
          </w:p>
        </w:tc>
      </w:tr>
      <w:tr>
        <w:trPr>
          <w:trHeight w:val="87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7428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</w:t>
            </w:r>
          </w:p>
        </w:tc>
      </w:tr>
      <w:tr>
        <w:trPr>
          <w:trHeight w:val="90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</w:t>
            </w:r>
          </w:p>
        </w:tc>
      </w:tr>
      <w:tr>
        <w:trPr>
          <w:trHeight w:val="88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имени Сакена Сейфуллина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11288</w:t>
            </w:r>
          </w:p>
        </w:tc>
      </w:tr>
      <w:tr>
        <w:trPr>
          <w:trHeight w:val="91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8373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</w:t>
            </w:r>
          </w:p>
        </w:tc>
      </w:tr>
      <w:tr>
        <w:trPr>
          <w:trHeight w:val="16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</w:t>
            </w:r>
          </w:p>
        </w:tc>
      </w:tr>
      <w:tr>
        <w:trPr>
          <w:trHeight w:val="97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Симферопольского сельского округа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11159</w:t>
            </w:r>
          </w:p>
        </w:tc>
      </w:tr>
      <w:tr>
        <w:trPr>
          <w:trHeight w:val="90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9084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</w:t>
            </w:r>
          </w:p>
        </w:tc>
      </w:tr>
      <w:tr>
        <w:trPr>
          <w:trHeight w:val="13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</w:p>
        </w:tc>
      </w:tr>
      <w:tr>
        <w:trPr>
          <w:trHeight w:val="103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48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Троицкого сельского округа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9667</w:t>
            </w:r>
          </w:p>
        </w:tc>
      </w:tr>
      <w:tr>
        <w:trPr>
          <w:trHeight w:val="90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7888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</w:t>
            </w:r>
          </w:p>
        </w:tc>
      </w:tr>
      <w:tr>
        <w:trPr>
          <w:trHeight w:val="103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</w:p>
        </w:tc>
      </w:tr>
      <w:tr>
        <w:trPr>
          <w:trHeight w:val="102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Чаглинского сельского округа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15297</w:t>
            </w:r>
          </w:p>
        </w:tc>
      </w:tr>
      <w:tr>
        <w:trPr>
          <w:trHeight w:val="100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10396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1529</w:t>
            </w:r>
          </w:p>
        </w:tc>
      </w:tr>
      <w:tr>
        <w:trPr>
          <w:trHeight w:val="27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</w:t>
            </w:r>
          </w:p>
        </w:tc>
      </w:tr>
      <w:tr>
        <w:trPr>
          <w:trHeight w:val="9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</w:t>
            </w:r>
          </w:p>
        </w:tc>
      </w:tr>
      <w:tr>
        <w:trPr>
          <w:trHeight w:val="96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Алексеевка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15113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8813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3690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</w:t>
            </w:r>
          </w:p>
        </w:tc>
      </w:tr>
      <w:tr>
        <w:trPr>
          <w:trHeight w:val="10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</w:tr>
      <w:tr>
        <w:trPr>
          <w:trHeight w:val="85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</w:t>
            </w:r>
          </w:p>
        </w:tc>
      </w:tr>
      <w:tr>
        <w:trPr>
          <w:trHeight w:val="48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Айдабол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9338</w:t>
            </w:r>
          </w:p>
        </w:tc>
      </w:tr>
      <w:tr>
        <w:trPr>
          <w:trHeight w:val="9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7216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</w:t>
            </w:r>
          </w:p>
        </w:tc>
      </w:tr>
      <w:tr>
        <w:trPr>
          <w:trHeight w:val="88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</w:p>
        </w:tc>
      </w:tr>
      <w:tr>
        <w:trPr>
          <w:trHeight w:val="9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