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3c9a" w14:textId="e403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Зерендинского района от 31 июля 2014 года № 474 "Об определении мест для размещения агитационных печатных материалов и предоставлении помещений для встреч с избирателями в Зерендинском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16 марта 2015 года № 151. Зарегистрировано Департаментом юстиции Акмолинской области 19 марта 2015 года № 4699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31 июля 2014 года № 474 «Об определении мест для размещения агитационных печатных материалов и предоставлении помещений для встреч с избирателями в Зерендинском районе», (зарегистрировано в Реестре государственной регистрации нормативных правовых актов № 4318, опубликовано 29 августа 2014 года в газетах «Зерделі Зеренді» и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строки 3, 12, 31, 35, 39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518"/>
        <w:gridCol w:w="1433"/>
        <w:gridCol w:w="8726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Школьная, 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Чаглинка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Жаманащи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«Чаглинская основная школа» акимата Зерендинского района по улице Школьная, 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табельной станции Жаманащи по улице Темиржолшылар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Гранитное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«Гранитная основная школа» акимата Зерендинского района по улице микрорайон Гранитный, 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«Раздольненская средняя школа» отдела образования по улице Комсомольская,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по улице Комсомольская, 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«Павловская начальная школа» акимата Зерендинского района по улице Орталык, 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строки 1, 10, 29, 32, 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2852"/>
      </w:tblGrid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улица Школьная, 1, актовый зал здания сельского клуба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Чаглинка, улица Школьная, 1а, зал здания коммунального государственного учреждения «Чаглинская основная школа» акимата Зерендинского района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Гранитное, улица микрорайон Гранитный, 27, зал здания коммунального государственного учреждения «Гранитная основная школа» акимата Зерендинского района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Раздольное, улица Комсомольская, 4, зал здания государственного учреждения «Раздольненская средняя школа» отдела образования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Павловка, улица Орталык, 32, зал здания коммунального государственного учреждения «Павловская начальная школа» акимата Зерендинского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А.Муратулы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Казиякпарова З.Б.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Жангалов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«Акмолинская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областная психиатрическая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Раскулов К.С.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